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of the Skin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structures within the dermis that secrete perspiration through ducts to pores on the skin surface.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serious form of skin cancer.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skin cindition in which patches of skin have lost all pigment.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specialize in skin problems.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produces an oily secretion called sebum.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structure that surrounds the root of a hair.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outer, thinner layer of the skin that is composed of living and dead cells.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pigment that gives the skin, hair, and eyes their color.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thicker layer of the skin beneath the epidermis that is made up of connective tissue and contauns blood vessels and nerves.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common skin problem among teens.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condition that can occur if the scalp becomes too dry and dead skin cells are shed.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of the Skin</dc:title>
  <dcterms:created xsi:type="dcterms:W3CDTF">2021-10-11T22:19:06Z</dcterms:created>
  <dcterms:modified xsi:type="dcterms:W3CDTF">2021-10-11T22:19:06Z</dcterms:modified>
</cp:coreProperties>
</file>