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Words of the Week-May 9-15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word Sprite derives from one of these two old languages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verb meaning to discard, eliminate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is known by "chief sea" by whom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adjective mean "marked by a gay lightness and vivacity: spirited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adjective meaning "having a distinctively piquant taste: zesty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noun meaning an expanse of water with many scattered islands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Could be described in a savory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more broader definition what is, " a group of islands"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Affiliated with "six feet under"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verb in slang meaning " to throw overboard"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of the Week-May 9-15</dc:title>
  <dcterms:created xsi:type="dcterms:W3CDTF">2021-10-11T22:20:29Z</dcterms:created>
  <dcterms:modified xsi:type="dcterms:W3CDTF">2021-10-11T22:20:29Z</dcterms:modified>
</cp:coreProperties>
</file>