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Words of the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entice    </w:t>
      </w:r>
      <w:r>
        <w:t xml:space="preserve">   analyze    </w:t>
      </w:r>
      <w:r>
        <w:t xml:space="preserve">   species    </w:t>
      </w:r>
      <w:r>
        <w:t xml:space="preserve">   synthesize    </w:t>
      </w:r>
      <w:r>
        <w:t xml:space="preserve">   process    </w:t>
      </w:r>
      <w:r>
        <w:t xml:space="preserve">   experiment    </w:t>
      </w:r>
      <w:r>
        <w:t xml:space="preserve">   lethargic    </w:t>
      </w:r>
      <w:r>
        <w:t xml:space="preserve">   murmur    </w:t>
      </w:r>
      <w:r>
        <w:t xml:space="preserve">   enhance    </w:t>
      </w:r>
      <w:r>
        <w:t xml:space="preserve">   gratify    </w:t>
      </w:r>
      <w:r>
        <w:t xml:space="preserve">   winced    </w:t>
      </w:r>
      <w:r>
        <w:t xml:space="preserve">   exciting    </w:t>
      </w:r>
      <w:r>
        <w:t xml:space="preserve">   collaborate    </w:t>
      </w:r>
      <w:r>
        <w:t xml:space="preserve">   loquacious    </w:t>
      </w:r>
      <w:r>
        <w:t xml:space="preserve">   accountable    </w:t>
      </w:r>
      <w:r>
        <w:t xml:space="preserve">   they're    </w:t>
      </w:r>
      <w:r>
        <w:t xml:space="preserve">   their    </w:t>
      </w:r>
      <w:r>
        <w:t xml:space="preserve">   there    </w:t>
      </w:r>
      <w:r>
        <w:t xml:space="preserve">   compliment    </w:t>
      </w:r>
      <w:r>
        <w:t xml:space="preserve">   autumn    </w:t>
      </w:r>
      <w:r>
        <w:t xml:space="preserve">   tolerate    </w:t>
      </w:r>
      <w:r>
        <w:t xml:space="preserve">   until    </w:t>
      </w:r>
      <w:r>
        <w:t xml:space="preserve">   etiquette    </w:t>
      </w:r>
      <w:r>
        <w:t xml:space="preserve">   environment    </w:t>
      </w:r>
      <w:r>
        <w:t xml:space="preserve">   stimulate    </w:t>
      </w:r>
      <w:r>
        <w:t xml:space="preserve">   claimed    </w:t>
      </w:r>
      <w:r>
        <w:t xml:space="preserve">   reccomend    </w:t>
      </w:r>
      <w:r>
        <w:t xml:space="preserve">   essential    </w:t>
      </w:r>
      <w:r>
        <w:t xml:space="preserve">   Empathy    </w:t>
      </w:r>
      <w:r>
        <w:t xml:space="preserve">   Goal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Words of the week word search</dc:title>
  <dcterms:created xsi:type="dcterms:W3CDTF">2021-10-10T23:41:55Z</dcterms:created>
  <dcterms:modified xsi:type="dcterms:W3CDTF">2021-10-10T23:41:55Z</dcterms:modified>
</cp:coreProperties>
</file>