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starting with letters kn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knowledge    </w:t>
      </w:r>
      <w:r>
        <w:t xml:space="preserve">   knuckle    </w:t>
      </w:r>
      <w:r>
        <w:t xml:space="preserve">   know    </w:t>
      </w:r>
      <w:r>
        <w:t xml:space="preserve">   knot    </w:t>
      </w:r>
      <w:r>
        <w:t xml:space="preserve">   knock    </w:t>
      </w:r>
      <w:r>
        <w:t xml:space="preserve">   knob    </w:t>
      </w:r>
      <w:r>
        <w:t xml:space="preserve">   knit    </w:t>
      </w:r>
      <w:r>
        <w:t xml:space="preserve">   knight    </w:t>
      </w:r>
      <w:r>
        <w:t xml:space="preserve">   knife    </w:t>
      </w:r>
      <w:r>
        <w:t xml:space="preserve">   knew    </w:t>
      </w:r>
      <w:r>
        <w:t xml:space="preserve">   kneel    </w:t>
      </w:r>
      <w:r>
        <w:t xml:space="preserve">   knee    </w:t>
      </w:r>
      <w:r>
        <w:t xml:space="preserve">   knead    </w:t>
      </w:r>
      <w:r>
        <w:t xml:space="preserve">   knapsack    </w:t>
      </w:r>
      <w:r>
        <w:t xml:space="preserve">   knack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starting with letters kn</dc:title>
  <dcterms:created xsi:type="dcterms:W3CDTF">2021-10-11T22:19:55Z</dcterms:created>
  <dcterms:modified xsi:type="dcterms:W3CDTF">2021-10-11T22:19:55Z</dcterms:modified>
</cp:coreProperties>
</file>