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that Begin With the Letter 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Term used to hail a boat or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Forward of the bow.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In, near, or toward the stern of the boat.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Refers to anchor when just off the bottom.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Toward the stern; an object or boat that is abaft another object or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order to stop or cease hauling.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 right angles to the centerline of the boat and outside of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Beside a pier or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right angles to the fore-and-aft centerline of a ship or boat.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middle portion of the boat; also anywhere along the line of the keel.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Behind, or farther aft, astern or toward the stern.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floating object, uncontrolled and unmoored, loose from moorings or out of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 low that water is washing over the gunwales.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Resting on or touching the ground or bottom.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boat. Close aboard means near the boat.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that Begin With the Letter A</dc:title>
  <dcterms:created xsi:type="dcterms:W3CDTF">2021-10-11T22:20:34Z</dcterms:created>
  <dcterms:modified xsi:type="dcterms:W3CDTF">2021-10-11T22:20:34Z</dcterms:modified>
</cp:coreProperties>
</file>