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that describe Polly Jae Stemper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Unique    </w:t>
      </w:r>
      <w:r>
        <w:t xml:space="preserve">   thoughtful    </w:t>
      </w:r>
      <w:r>
        <w:t xml:space="preserve">   Strong    </w:t>
      </w:r>
      <w:r>
        <w:t xml:space="preserve">   sociable    </w:t>
      </w:r>
      <w:r>
        <w:t xml:space="preserve">   smart    </w:t>
      </w:r>
      <w:r>
        <w:t xml:space="preserve">   reliable    </w:t>
      </w:r>
      <w:r>
        <w:t xml:space="preserve">   reasonable    </w:t>
      </w:r>
      <w:r>
        <w:t xml:space="preserve">   realistic    </w:t>
      </w:r>
      <w:r>
        <w:t xml:space="preserve">   Responsible    </w:t>
      </w:r>
      <w:r>
        <w:t xml:space="preserve">   respectful    </w:t>
      </w:r>
      <w:r>
        <w:t xml:space="preserve">   relaxed    </w:t>
      </w:r>
      <w:r>
        <w:t xml:space="preserve">   powerful    </w:t>
      </w:r>
      <w:r>
        <w:t xml:space="preserve">   positive    </w:t>
      </w:r>
      <w:r>
        <w:t xml:space="preserve">   polite    </w:t>
      </w:r>
      <w:r>
        <w:t xml:space="preserve">   pleasant    </w:t>
      </w:r>
      <w:r>
        <w:t xml:space="preserve">   Patient    </w:t>
      </w:r>
      <w:r>
        <w:t xml:space="preserve">   Passionate    </w:t>
      </w:r>
      <w:r>
        <w:t xml:space="preserve">   organized    </w:t>
      </w:r>
      <w:r>
        <w:t xml:space="preserve">   Optimistic    </w:t>
      </w:r>
      <w:r>
        <w:t xml:space="preserve">   Open mind    </w:t>
      </w:r>
      <w:r>
        <w:t xml:space="preserve">   obedient    </w:t>
      </w:r>
      <w:r>
        <w:t xml:space="preserve">   modest    </w:t>
      </w:r>
      <w:r>
        <w:t xml:space="preserve">   mature    </w:t>
      </w:r>
      <w:r>
        <w:t xml:space="preserve">   loyal    </w:t>
      </w:r>
      <w:r>
        <w:t xml:space="preserve">   loving    </w:t>
      </w:r>
      <w:r>
        <w:t xml:space="preserve">   loveable    </w:t>
      </w:r>
      <w:r>
        <w:t xml:space="preserve">   lovely    </w:t>
      </w:r>
      <w:r>
        <w:t xml:space="preserve">   logical    </w:t>
      </w:r>
      <w:r>
        <w:t xml:space="preserve">   likeable    </w:t>
      </w:r>
      <w:r>
        <w:t xml:space="preserve">   kind    </w:t>
      </w:r>
      <w:r>
        <w:t xml:space="preserve">   interesting    </w:t>
      </w:r>
      <w:r>
        <w:t xml:space="preserve">   Intelligent    </w:t>
      </w:r>
      <w:r>
        <w:t xml:space="preserve">   Imaginative    </w:t>
      </w:r>
      <w:r>
        <w:t xml:space="preserve">   Humorous    </w:t>
      </w:r>
      <w:r>
        <w:t xml:space="preserve">   honest    </w:t>
      </w:r>
      <w:r>
        <w:t xml:space="preserve">   helpful    </w:t>
      </w:r>
      <w:r>
        <w:t xml:space="preserve">   Happy    </w:t>
      </w:r>
      <w:r>
        <w:t xml:space="preserve">   Hard-working    </w:t>
      </w:r>
      <w:r>
        <w:t xml:space="preserve">   gorgeous    </w:t>
      </w:r>
      <w:r>
        <w:t xml:space="preserve">   Great    </w:t>
      </w:r>
      <w:r>
        <w:t xml:space="preserve">   Gentle    </w:t>
      </w:r>
      <w:r>
        <w:t xml:space="preserve">   Generous    </w:t>
      </w:r>
      <w:r>
        <w:t xml:space="preserve">   funny    </w:t>
      </w:r>
      <w:r>
        <w:t xml:space="preserve">   Fun    </w:t>
      </w:r>
      <w:r>
        <w:t xml:space="preserve">   friendly    </w:t>
      </w:r>
      <w:r>
        <w:t xml:space="preserve">   Flexible    </w:t>
      </w:r>
      <w:r>
        <w:t xml:space="preserve">   Easy-going    </w:t>
      </w:r>
      <w:r>
        <w:t xml:space="preserve">   Dazzling    </w:t>
      </w:r>
      <w:r>
        <w:t xml:space="preserve">   Dedicated    </w:t>
      </w:r>
      <w:r>
        <w:t xml:space="preserve">   cool    </w:t>
      </w:r>
      <w:r>
        <w:t xml:space="preserve">   clever    </w:t>
      </w:r>
      <w:r>
        <w:t xml:space="preserve">   Confident    </w:t>
      </w:r>
      <w:r>
        <w:t xml:space="preserve">   comfortable    </w:t>
      </w:r>
      <w:r>
        <w:t xml:space="preserve">   Clean    </w:t>
      </w:r>
      <w:r>
        <w:t xml:space="preserve">   calm    </w:t>
      </w:r>
      <w:r>
        <w:t xml:space="preserve">   Brave    </w:t>
      </w:r>
      <w:r>
        <w:t xml:space="preserve">   Beautiful    </w:t>
      </w:r>
      <w:r>
        <w:t xml:space="preserve">   Attractive    </w:t>
      </w:r>
      <w:r>
        <w:t xml:space="preserve">   Artistic    </w:t>
      </w:r>
      <w:r>
        <w:t xml:space="preserve">   Angelic    </w:t>
      </w:r>
      <w:r>
        <w:t xml:space="preserve">   Amazing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that describe Polly Jae Stemper</dc:title>
  <dcterms:created xsi:type="dcterms:W3CDTF">2021-10-11T22:20:36Z</dcterms:created>
  <dcterms:modified xsi:type="dcterms:W3CDTF">2021-10-11T22:20:36Z</dcterms:modified>
</cp:coreProperties>
</file>