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that describe you..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 Inspirational     </w:t>
      </w:r>
      <w:r>
        <w:t xml:space="preserve">   Beautiful    </w:t>
      </w:r>
      <w:r>
        <w:t xml:space="preserve">   Caring    </w:t>
      </w:r>
      <w:r>
        <w:t xml:space="preserve">   Confident    </w:t>
      </w:r>
      <w:r>
        <w:t xml:space="preserve">   Forgiving     </w:t>
      </w:r>
      <w:r>
        <w:t xml:space="preserve">   Generous     </w:t>
      </w:r>
      <w:r>
        <w:t xml:space="preserve">   Great Cook    </w:t>
      </w:r>
      <w:r>
        <w:t xml:space="preserve">   Hardworking    </w:t>
      </w:r>
      <w:r>
        <w:t xml:space="preserve">   Helpful     </w:t>
      </w:r>
      <w:r>
        <w:t xml:space="preserve">   Honest    </w:t>
      </w:r>
      <w:r>
        <w:t xml:space="preserve">   Intelligent    </w:t>
      </w:r>
      <w:r>
        <w:t xml:space="preserve">   Kind    </w:t>
      </w:r>
      <w:r>
        <w:t xml:space="preserve">   Loving    </w:t>
      </w:r>
      <w:r>
        <w:t xml:space="preserve">   Perfect    </w:t>
      </w:r>
      <w:r>
        <w:t xml:space="preserve">   Special    </w:t>
      </w:r>
      <w:r>
        <w:t xml:space="preserve">   Strong    </w:t>
      </w:r>
      <w:r>
        <w:t xml:space="preserve">   Superwoman    </w:t>
      </w:r>
      <w:r>
        <w:t xml:space="preserve">   Supportive     </w:t>
      </w:r>
      <w:r>
        <w:t xml:space="preserve">   Sweet    </w:t>
      </w:r>
      <w:r>
        <w:t xml:space="preserve">   Thoughtful    </w:t>
      </w:r>
      <w:r>
        <w:t xml:space="preserve">   Understanding    </w:t>
      </w:r>
      <w:r>
        <w:t xml:space="preserve">   Unique     </w:t>
      </w:r>
      <w:r>
        <w:t xml:space="preserve">   Wise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that describe you..</dc:title>
  <dcterms:created xsi:type="dcterms:W3CDTF">2021-10-11T22:19:19Z</dcterms:created>
  <dcterms:modified xsi:type="dcterms:W3CDTF">2021-10-11T22:19:19Z</dcterms:modified>
</cp:coreProperties>
</file>