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have Phonograms ew, oi, oy, oo,ui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Crew    </w:t>
      </w:r>
      <w:r>
        <w:t xml:space="preserve">   New    </w:t>
      </w:r>
      <w:r>
        <w:t xml:space="preserve">   Dew    </w:t>
      </w:r>
      <w:r>
        <w:t xml:space="preserve">   Pew    </w:t>
      </w:r>
      <w:r>
        <w:t xml:space="preserve">   Few    </w:t>
      </w:r>
      <w:r>
        <w:t xml:space="preserve">   Fruit    </w:t>
      </w:r>
      <w:r>
        <w:t xml:space="preserve">   Suit    </w:t>
      </w:r>
      <w:r>
        <w:t xml:space="preserve">   Joy    </w:t>
      </w:r>
      <w:r>
        <w:t xml:space="preserve">   Toy    </w:t>
      </w:r>
      <w:r>
        <w:t xml:space="preserve">   Boy    </w:t>
      </w:r>
      <w:r>
        <w:t xml:space="preserve">   Oil    </w:t>
      </w:r>
      <w:r>
        <w:t xml:space="preserve">   Foil    </w:t>
      </w:r>
      <w:r>
        <w:t xml:space="preserve">   Boil    </w:t>
      </w:r>
      <w:r>
        <w:t xml:space="preserve">   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have Phonograms ew, oi, oy, oo,ui </dc:title>
  <dcterms:created xsi:type="dcterms:W3CDTF">2021-10-11T22:19:36Z</dcterms:created>
  <dcterms:modified xsi:type="dcterms:W3CDTF">2021-10-11T22:19:36Z</dcterms:modified>
</cp:coreProperties>
</file>