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that start with a '"Quiet" th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opposite of thin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you feel at Thanksgiving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opposite of thick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after 29.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a drink of water when you feel this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sharp point that grows on a rose's stem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synonym for robber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do with your brain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grade you are in this year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 king or queen sits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that start with a '"Quiet" th sound</dc:title>
  <dcterms:created xsi:type="dcterms:W3CDTF">2021-10-11T22:19:46Z</dcterms:created>
  <dcterms:modified xsi:type="dcterms:W3CDTF">2021-10-11T22:19:46Z</dcterms:modified>
</cp:coreProperties>
</file>