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bedroom for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month in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shop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lovely veiw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Stuff in your pencil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class or decision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that the post man gives to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someone points you somewhere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fear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Thinking of fake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Army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that's already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Unsolved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needed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2021-10-11T22:20:13Z</dcterms:created>
  <dcterms:modified xsi:type="dcterms:W3CDTF">2021-10-11T22:20:13Z</dcterms:modified>
</cp:coreProperties>
</file>