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Words their way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fatal    </w:t>
      </w:r>
      <w:r>
        <w:t xml:space="preserve">   formality    </w:t>
      </w:r>
      <w:r>
        <w:t xml:space="preserve">   mentality    </w:t>
      </w:r>
      <w:r>
        <w:t xml:space="preserve">   brutality    </w:t>
      </w:r>
      <w:r>
        <w:t xml:space="preserve">   individuality    </w:t>
      </w:r>
      <w:r>
        <w:t xml:space="preserve">   original    </w:t>
      </w:r>
      <w:r>
        <w:t xml:space="preserve">   individual    </w:t>
      </w:r>
      <w:r>
        <w:t xml:space="preserve">   mobility    </w:t>
      </w:r>
      <w:r>
        <w:t xml:space="preserve">   hostile    </w:t>
      </w:r>
      <w:r>
        <w:t xml:space="preserve">   brutal    </w:t>
      </w:r>
      <w:r>
        <w:t xml:space="preserve">   general    </w:t>
      </w:r>
      <w:r>
        <w:t xml:space="preserve">   mobile    </w:t>
      </w:r>
      <w:r>
        <w:t xml:space="preserve">   originality    </w:t>
      </w:r>
      <w:r>
        <w:t xml:space="preserve">   hostility    </w:t>
      </w:r>
      <w:r>
        <w:t xml:space="preserve">   generality    </w:t>
      </w:r>
      <w:r>
        <w:t xml:space="preserve">   fatality    </w:t>
      </w:r>
      <w:r>
        <w:t xml:space="preserve">   fertile    </w:t>
      </w:r>
      <w:r>
        <w:t xml:space="preserve">   locality    </w:t>
      </w:r>
      <w:r>
        <w:t xml:space="preserve">   mental    </w:t>
      </w:r>
      <w:r>
        <w:t xml:space="preserve">   fertility    </w:t>
      </w:r>
      <w:r>
        <w:t xml:space="preserve">   personality    </w:t>
      </w:r>
      <w:r>
        <w:t xml:space="preserve">   formal    </w:t>
      </w:r>
      <w:r>
        <w:t xml:space="preserve">   local    </w:t>
      </w:r>
      <w:r>
        <w:t xml:space="preserve">   personal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their way</dc:title>
  <dcterms:created xsi:type="dcterms:W3CDTF">2021-10-11T22:20:58Z</dcterms:created>
  <dcterms:modified xsi:type="dcterms:W3CDTF">2021-10-11T22:20:58Z</dcterms:modified>
</cp:coreProperties>
</file>