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Words there way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Medium"/>
      </w:pPr>
      <w:r>
        <w:t xml:space="preserve">   Frozen    </w:t>
      </w:r>
      <w:r>
        <w:t xml:space="preserve">   Student     </w:t>
      </w:r>
      <w:r>
        <w:t xml:space="preserve">   Peanut    </w:t>
      </w:r>
      <w:r>
        <w:t xml:space="preserve">   Sneaker    </w:t>
      </w:r>
      <w:r>
        <w:t xml:space="preserve">   Leader    </w:t>
      </w:r>
      <w:r>
        <w:t xml:space="preserve">   Seven    </w:t>
      </w:r>
      <w:r>
        <w:t xml:space="preserve">   Finger     </w:t>
      </w:r>
      <w:r>
        <w:t xml:space="preserve">   Present    </w:t>
      </w:r>
      <w:r>
        <w:t xml:space="preserve">   Humor    </w:t>
      </w:r>
      <w:r>
        <w:t xml:space="preserve">   Meeting    </w:t>
      </w:r>
      <w:r>
        <w:t xml:space="preserve">   Wagon    </w:t>
      </w:r>
      <w:r>
        <w:t xml:space="preserve">   Human     </w:t>
      </w:r>
      <w:r>
        <w:t xml:space="preserve">   Pilot    </w:t>
      </w:r>
      <w:r>
        <w:t xml:space="preserve">   Minute    </w:t>
      </w:r>
      <w:r>
        <w:t xml:space="preserve">   Lazy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Words there way </dc:title>
  <dcterms:created xsi:type="dcterms:W3CDTF">2021-10-11T22:19:45Z</dcterms:created>
  <dcterms:modified xsi:type="dcterms:W3CDTF">2021-10-11T22:19:45Z</dcterms:modified>
</cp:coreProperties>
</file>