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to describe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wonderful    </w:t>
      </w:r>
      <w:r>
        <w:t xml:space="preserve">   trustworthy    </w:t>
      </w:r>
      <w:r>
        <w:t xml:space="preserve">   thoughtful    </w:t>
      </w:r>
      <w:r>
        <w:t xml:space="preserve">   sweet    </w:t>
      </w:r>
      <w:r>
        <w:t xml:space="preserve">   supporter    </w:t>
      </w:r>
      <w:r>
        <w:t xml:space="preserve">   successful    </w:t>
      </w:r>
      <w:r>
        <w:t xml:space="preserve">   strong    </w:t>
      </w:r>
      <w:r>
        <w:t xml:space="preserve">   smart    </w:t>
      </w:r>
      <w:r>
        <w:t xml:space="preserve">   sexy    </w:t>
      </w:r>
      <w:r>
        <w:t xml:space="preserve">   role model    </w:t>
      </w:r>
      <w:r>
        <w:t xml:space="preserve">   provider    </w:t>
      </w:r>
      <w:r>
        <w:t xml:space="preserve">   mine    </w:t>
      </w:r>
      <w:r>
        <w:t xml:space="preserve">   loving    </w:t>
      </w:r>
      <w:r>
        <w:t xml:space="preserve">   loveable    </w:t>
      </w:r>
      <w:r>
        <w:t xml:space="preserve">   kissable    </w:t>
      </w:r>
      <w:r>
        <w:t xml:space="preserve">   husband    </w:t>
      </w:r>
      <w:r>
        <w:t xml:space="preserve">   honest    </w:t>
      </w:r>
      <w:r>
        <w:t xml:space="preserve">   hardworking    </w:t>
      </w:r>
      <w:r>
        <w:t xml:space="preserve">   handsome    </w:t>
      </w:r>
      <w:r>
        <w:t xml:space="preserve">   funny    </w:t>
      </w:r>
      <w:r>
        <w:t xml:space="preserve">   fun    </w:t>
      </w:r>
      <w:r>
        <w:t xml:space="preserve">   fearless    </w:t>
      </w:r>
      <w:r>
        <w:t xml:space="preserve">   faithful    </w:t>
      </w:r>
      <w:r>
        <w:t xml:space="preserve">   dedicated    </w:t>
      </w:r>
      <w:r>
        <w:t xml:space="preserve">   dad    </w:t>
      </w:r>
      <w:r>
        <w:t xml:space="preserve">   committed    </w:t>
      </w:r>
      <w:r>
        <w:t xml:space="preserve">   caring    </w:t>
      </w:r>
      <w:r>
        <w:t xml:space="preserve">   bestfriend    </w:t>
      </w:r>
      <w:r>
        <w:t xml:space="preserve">   amazing    </w:t>
      </w:r>
      <w:r>
        <w:t xml:space="preserve">   affectionate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to describe you!</dc:title>
  <dcterms:created xsi:type="dcterms:W3CDTF">2021-10-11T22:20:27Z</dcterms:created>
  <dcterms:modified xsi:type="dcterms:W3CDTF">2021-10-11T22:20:27Z</dcterms:modified>
</cp:coreProperties>
</file>