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Angel    </w:t>
      </w:r>
      <w:r>
        <w:t xml:space="preserve">   Angle    </w:t>
      </w:r>
      <w:r>
        <w:t xml:space="preserve">   April    </w:t>
      </w:r>
      <w:r>
        <w:t xml:space="preserve">   Cancel    </w:t>
      </w:r>
      <w:r>
        <w:t xml:space="preserve">   Cattle    </w:t>
      </w:r>
      <w:r>
        <w:t xml:space="preserve">   Couple    </w:t>
      </w:r>
      <w:r>
        <w:t xml:space="preserve">   Evil    </w:t>
      </w:r>
      <w:r>
        <w:t xml:space="preserve">   Final    </w:t>
      </w:r>
      <w:r>
        <w:t xml:space="preserve">   Fossil    </w:t>
      </w:r>
      <w:r>
        <w:t xml:space="preserve">   Fragile    </w:t>
      </w:r>
      <w:r>
        <w:t xml:space="preserve">   Journal    </w:t>
      </w:r>
      <w:r>
        <w:t xml:space="preserve">   Level    </w:t>
      </w:r>
      <w:r>
        <w:t xml:space="preserve">   Local    </w:t>
      </w:r>
      <w:r>
        <w:t xml:space="preserve">   Metal    </w:t>
      </w:r>
      <w:r>
        <w:t xml:space="preserve">   Model    </w:t>
      </w:r>
      <w:r>
        <w:t xml:space="preserve">   Novel    </w:t>
      </w:r>
      <w:r>
        <w:t xml:space="preserve">   Pencil    </w:t>
      </w:r>
      <w:r>
        <w:t xml:space="preserve">   Saddle    </w:t>
      </w:r>
      <w:r>
        <w:t xml:space="preserve">   Signal    </w:t>
      </w:r>
      <w:r>
        <w:t xml:space="preserve">   Special    </w:t>
      </w:r>
      <w:r>
        <w:t xml:space="preserve">   Total    </w:t>
      </w:r>
      <w:r>
        <w:t xml:space="preserve">   Travel    </w:t>
      </w:r>
      <w:r>
        <w:t xml:space="preserve">   Until    </w:t>
      </w:r>
      <w:r>
        <w:t xml:space="preserve">   Vowel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L</dc:title>
  <dcterms:created xsi:type="dcterms:W3CDTF">2021-10-11T22:20:44Z</dcterms:created>
  <dcterms:modified xsi:type="dcterms:W3CDTF">2021-10-11T22:20:44Z</dcterms:modified>
</cp:coreProperties>
</file>