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Long a: ai, 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two    </w:t>
      </w:r>
      <w:r>
        <w:t xml:space="preserve">   often    </w:t>
      </w:r>
      <w:r>
        <w:t xml:space="preserve">   strange    </w:t>
      </w:r>
      <w:r>
        <w:t xml:space="preserve">   scrape    </w:t>
      </w:r>
      <w:r>
        <w:t xml:space="preserve">   played    </w:t>
      </w:r>
      <w:r>
        <w:t xml:space="preserve">   tray    </w:t>
      </w:r>
      <w:r>
        <w:t xml:space="preserve">   today    </w:t>
      </w:r>
      <w:r>
        <w:t xml:space="preserve">   away    </w:t>
      </w:r>
      <w:r>
        <w:t xml:space="preserve">   play    </w:t>
      </w:r>
      <w:r>
        <w:t xml:space="preserve">   clay    </w:t>
      </w:r>
      <w:r>
        <w:t xml:space="preserve">   snail    </w:t>
      </w:r>
      <w:r>
        <w:t xml:space="preserve">   trail    </w:t>
      </w:r>
      <w:r>
        <w:t xml:space="preserve">   fail    </w:t>
      </w:r>
      <w:r>
        <w:t xml:space="preserve">   pail    </w:t>
      </w:r>
      <w:r>
        <w:t xml:space="preserve">   mail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Long a: ai, ay</dc:title>
  <dcterms:created xsi:type="dcterms:W3CDTF">2021-10-11T22:20:46Z</dcterms:created>
  <dcterms:modified xsi:type="dcterms:W3CDTF">2021-10-11T22:20:46Z</dcterms:modified>
</cp:coreProperties>
</file>