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W before the vowel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warmth    </w:t>
      </w:r>
      <w:r>
        <w:t xml:space="preserve">   Worker    </w:t>
      </w:r>
      <w:r>
        <w:t xml:space="preserve">   watch    </w:t>
      </w:r>
      <w:r>
        <w:t xml:space="preserve">   worker    </w:t>
      </w:r>
      <w:r>
        <w:t xml:space="preserve">   quater    </w:t>
      </w:r>
      <w:r>
        <w:t xml:space="preserve">   wardrobe    </w:t>
      </w:r>
      <w:r>
        <w:t xml:space="preserve">   worse    </w:t>
      </w:r>
      <w:r>
        <w:t xml:space="preserve">   world    </w:t>
      </w:r>
      <w:r>
        <w:t xml:space="preserve">   waffle    </w:t>
      </w:r>
      <w:r>
        <w:t xml:space="preserve">   warden    </w:t>
      </w:r>
      <w:r>
        <w:t xml:space="preserve">   Squad    </w:t>
      </w:r>
      <w:r>
        <w:t xml:space="preserve">   squat    </w:t>
      </w:r>
      <w:r>
        <w:t xml:space="preserve">   warrior    </w:t>
      </w:r>
      <w:r>
        <w:t xml:space="preserve">   Worthy    </w:t>
      </w:r>
      <w:r>
        <w:t xml:space="preserve">   swarm    </w:t>
      </w:r>
      <w:r>
        <w:t xml:space="preserve">   worship    </w:t>
      </w:r>
      <w:r>
        <w:t xml:space="preserve">   quarrel    </w:t>
      </w:r>
      <w:r>
        <w:t xml:space="preserve">   Worthwhile    </w:t>
      </w:r>
      <w:r>
        <w:t xml:space="preserve">   Dwarf    </w:t>
      </w:r>
      <w:r>
        <w:t xml:space="preserve">   squabble    </w:t>
      </w:r>
      <w:r>
        <w:t xml:space="preserve">   Backward    </w:t>
      </w:r>
      <w:r>
        <w:t xml:space="preserve">   wander    </w:t>
      </w:r>
      <w:r>
        <w:t xml:space="preserve">   Squash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W before the vowel</dc:title>
  <dcterms:created xsi:type="dcterms:W3CDTF">2021-10-11T22:22:16Z</dcterms:created>
  <dcterms:modified xsi:type="dcterms:W3CDTF">2021-10-11T22:22:16Z</dcterms:modified>
</cp:coreProperties>
</file>