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a 'k' sound spelt with 'ch'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technology    </w:t>
      </w:r>
      <w:r>
        <w:t xml:space="preserve">   orchestra    </w:t>
      </w:r>
      <w:r>
        <w:t xml:space="preserve">   chemistry    </w:t>
      </w:r>
      <w:r>
        <w:t xml:space="preserve">   stomach    </w:t>
      </w:r>
      <w:r>
        <w:t xml:space="preserve">   chaos    </w:t>
      </w:r>
      <w:r>
        <w:t xml:space="preserve">   ache    </w:t>
      </w:r>
      <w:r>
        <w:t xml:space="preserve">   character    </w:t>
      </w:r>
      <w:r>
        <w:t xml:space="preserve">   echo    </w:t>
      </w:r>
      <w:r>
        <w:t xml:space="preserve">   chorus    </w:t>
      </w:r>
      <w:r>
        <w:t xml:space="preserve">   scheme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a 'k' sound spelt with 'ch'</dc:title>
  <dcterms:created xsi:type="dcterms:W3CDTF">2021-10-11T22:21:13Z</dcterms:created>
  <dcterms:modified xsi:type="dcterms:W3CDTF">2021-10-11T22:21:13Z</dcterms:modified>
</cp:coreProperties>
</file>