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beware    </w:t>
      </w:r>
      <w:r>
        <w:t xml:space="preserve">   airport    </w:t>
      </w:r>
      <w:r>
        <w:t xml:space="preserve">   sore    </w:t>
      </w:r>
      <w:r>
        <w:t xml:space="preserve">   sport    </w:t>
      </w:r>
      <w:r>
        <w:t xml:space="preserve">   haircut    </w:t>
      </w:r>
      <w:r>
        <w:t xml:space="preserve">   square    </w:t>
      </w:r>
      <w:r>
        <w:t xml:space="preserve">   pears    </w:t>
      </w:r>
      <w:r>
        <w:t xml:space="preserve">   their    </w:t>
      </w:r>
      <w:r>
        <w:t xml:space="preserve">   hare    </w:t>
      </w:r>
      <w:r>
        <w:t xml:space="preserve">   pairs    </w:t>
      </w:r>
      <w:r>
        <w:t xml:space="preserve">   glare    </w:t>
      </w:r>
      <w:r>
        <w:t xml:space="preserve">   chairs    </w:t>
      </w:r>
      <w:r>
        <w:t xml:space="preserve">   dares    </w:t>
      </w:r>
      <w:r>
        <w:t xml:space="preserve">   wear    </w:t>
      </w:r>
      <w:r>
        <w:t xml:space="preserve">   share    </w:t>
      </w:r>
      <w:r>
        <w:t xml:space="preserve">   bare    </w:t>
      </w:r>
      <w:r>
        <w:t xml:space="preserve">   bear    </w:t>
      </w:r>
      <w:r>
        <w:t xml:space="preserve">   mare    </w:t>
      </w:r>
      <w:r>
        <w:t xml:space="preserve">   stairs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ar</dc:title>
  <dcterms:created xsi:type="dcterms:W3CDTF">2021-10-11T22:20:41Z</dcterms:created>
  <dcterms:modified xsi:type="dcterms:W3CDTF">2021-10-11T22:20:41Z</dcterms:modified>
</cp:coreProperties>
</file>