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digraph /ir/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firmly    </w:t>
      </w:r>
      <w:r>
        <w:t xml:space="preserve">   squirt    </w:t>
      </w:r>
      <w:r>
        <w:t xml:space="preserve">   thirteen    </w:t>
      </w:r>
      <w:r>
        <w:t xml:space="preserve">   circle    </w:t>
      </w:r>
      <w:r>
        <w:t xml:space="preserve">   thirsty    </w:t>
      </w:r>
      <w:r>
        <w:t xml:space="preserve">   birthday    </w:t>
      </w:r>
      <w:r>
        <w:t xml:space="preserve">   swirl    </w:t>
      </w:r>
      <w:r>
        <w:t xml:space="preserve">   girl    </w:t>
      </w:r>
      <w:r>
        <w:t xml:space="preserve">   first    </w:t>
      </w:r>
      <w:r>
        <w:t xml:space="preserve">   third    </w:t>
      </w:r>
      <w:r>
        <w:t xml:space="preserve">   birth    </w:t>
      </w:r>
      <w:r>
        <w:t xml:space="preserve">   skirt    </w:t>
      </w:r>
      <w:r>
        <w:t xml:space="preserve">   chirp    </w:t>
      </w:r>
      <w:r>
        <w:t xml:space="preserve">   firm    </w:t>
      </w:r>
      <w:r>
        <w:t xml:space="preserve">   dirt    </w:t>
      </w:r>
      <w:r>
        <w:t xml:space="preserve">   bird    </w:t>
      </w:r>
      <w:r>
        <w:t xml:space="preserve">   stir    </w:t>
      </w:r>
      <w:r>
        <w:t xml:space="preserve">   shirt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digraph /ir/</dc:title>
  <dcterms:created xsi:type="dcterms:W3CDTF">2021-10-11T22:20:50Z</dcterms:created>
  <dcterms:modified xsi:type="dcterms:W3CDTF">2021-10-11T22:20:50Z</dcterms:modified>
</cp:coreProperties>
</file>