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with 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Small"/>
      </w:pPr>
      <w:r>
        <w:t xml:space="preserve">   cashew    </w:t>
      </w:r>
      <w:r>
        <w:t xml:space="preserve">   review    </w:t>
      </w:r>
      <w:r>
        <w:t xml:space="preserve">   interview    </w:t>
      </w:r>
      <w:r>
        <w:t xml:space="preserve">   view    </w:t>
      </w:r>
      <w:r>
        <w:t xml:space="preserve">   curfew    </w:t>
      </w:r>
      <w:r>
        <w:t xml:space="preserve">   nephew    </w:t>
      </w:r>
      <w:r>
        <w:t xml:space="preserve">   sew    </w:t>
      </w:r>
      <w:r>
        <w:t xml:space="preserve">   few    </w:t>
      </w:r>
      <w:r>
        <w:t xml:space="preserve">   pew    </w:t>
      </w:r>
      <w:r>
        <w:t xml:space="preserve">   stew    </w:t>
      </w:r>
      <w:r>
        <w:t xml:space="preserve">   screw    </w:t>
      </w:r>
      <w:r>
        <w:t xml:space="preserve">   new    </w:t>
      </w:r>
      <w:r>
        <w:t xml:space="preserve">   mildew    </w:t>
      </w:r>
      <w:r>
        <w:t xml:space="preserve">   flew    </w:t>
      </w:r>
      <w:r>
        <w:t xml:space="preserve">   dew    </w:t>
      </w:r>
      <w:r>
        <w:t xml:space="preserve">   crew    </w:t>
      </w:r>
      <w:r>
        <w:t xml:space="preserve">   chew    </w:t>
      </w:r>
      <w:r>
        <w:t xml:space="preserve">   blew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with ew</dc:title>
  <dcterms:created xsi:type="dcterms:W3CDTF">2021-10-11T22:20:42Z</dcterms:created>
  <dcterms:modified xsi:type="dcterms:W3CDTF">2021-10-11T22:20:42Z</dcterms:modified>
</cp:coreProperties>
</file>