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"oo"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soot    </w:t>
      </w:r>
      <w:r>
        <w:t xml:space="preserve">   brook    </w:t>
      </w:r>
      <w:r>
        <w:t xml:space="preserve">   good    </w:t>
      </w:r>
      <w:r>
        <w:t xml:space="preserve">   look    </w:t>
      </w:r>
      <w:r>
        <w:t xml:space="preserve">   cookbook    </w:t>
      </w:r>
      <w:r>
        <w:t xml:space="preserve">   crook    </w:t>
      </w:r>
      <w:r>
        <w:t xml:space="preserve">   shook    </w:t>
      </w:r>
      <w:r>
        <w:t xml:space="preserve">   stood    </w:t>
      </w:r>
      <w:r>
        <w:t xml:space="preserve">   wood    </w:t>
      </w:r>
      <w:r>
        <w:t xml:space="preserve">   hood    </w:t>
      </w:r>
      <w:r>
        <w:t xml:space="preserve">   nook    </w:t>
      </w:r>
      <w:r>
        <w:t xml:space="preserve">   cook    </w:t>
      </w:r>
      <w:r>
        <w:t xml:space="preserve">   hoof    </w:t>
      </w:r>
      <w:r>
        <w:t xml:space="preserve">   foot    </w:t>
      </w:r>
      <w:r>
        <w:t xml:space="preserve">   books    </w:t>
      </w:r>
      <w:r>
        <w:t xml:space="preserve">   took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"oo"</dc:title>
  <dcterms:created xsi:type="dcterms:W3CDTF">2021-10-11T22:21:37Z</dcterms:created>
  <dcterms:modified xsi:type="dcterms:W3CDTF">2021-10-11T22:21:37Z</dcterms:modified>
</cp:coreProperties>
</file>