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with short I sounds spelt 'y'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Symptom    </w:t>
      </w:r>
      <w:r>
        <w:t xml:space="preserve">   Physics    </w:t>
      </w:r>
      <w:r>
        <w:t xml:space="preserve">   Oxygen    </w:t>
      </w:r>
      <w:r>
        <w:t xml:space="preserve">   Cygnet    </w:t>
      </w:r>
      <w:r>
        <w:t xml:space="preserve">   Crystal    </w:t>
      </w:r>
      <w:r>
        <w:t xml:space="preserve">   Crypt    </w:t>
      </w:r>
      <w:r>
        <w:t xml:space="preserve">   Typical    </w:t>
      </w:r>
      <w:r>
        <w:t xml:space="preserve">   Lyric    </w:t>
      </w:r>
      <w:r>
        <w:t xml:space="preserve">   System    </w:t>
      </w:r>
      <w:r>
        <w:t xml:space="preserve">   Hymn    </w:t>
      </w:r>
      <w:r>
        <w:t xml:space="preserve">   Mystery    </w:t>
      </w:r>
      <w:r>
        <w:t xml:space="preserve">   Pyramid    </w:t>
      </w:r>
      <w:r>
        <w:t xml:space="preserve">   Egypt    </w:t>
      </w:r>
      <w:r>
        <w:t xml:space="preserve">   Gym    </w:t>
      </w:r>
      <w:r>
        <w:t xml:space="preserve">   Myth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with short I sounds spelt 'y'</dc:title>
  <dcterms:created xsi:type="dcterms:W3CDTF">2021-10-11T22:21:34Z</dcterms:created>
  <dcterms:modified xsi:type="dcterms:W3CDTF">2021-10-11T22:21:34Z</dcterms:modified>
</cp:coreProperties>
</file>