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with the /K/ sound spelt 'ch'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orchestra    </w:t>
      </w:r>
      <w:r>
        <w:t xml:space="preserve">   mechanic    </w:t>
      </w:r>
      <w:r>
        <w:t xml:space="preserve">   school    </w:t>
      </w:r>
      <w:r>
        <w:t xml:space="preserve">   scheme    </w:t>
      </w:r>
      <w:r>
        <w:t xml:space="preserve">   stomach    </w:t>
      </w:r>
      <w:r>
        <w:t xml:space="preserve">   monach    </w:t>
      </w:r>
      <w:r>
        <w:t xml:space="preserve">   echo    </w:t>
      </w:r>
      <w:r>
        <w:t xml:space="preserve">   chorus    </w:t>
      </w:r>
      <w:r>
        <w:t xml:space="preserve">   chemist    </w:t>
      </w:r>
      <w:r>
        <w:t xml:space="preserve">   chaos    </w:t>
      </w:r>
      <w:r>
        <w:t xml:space="preserve">   anchor    </w:t>
      </w:r>
      <w:r>
        <w:t xml:space="preserve">   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the /K/ sound spelt 'ch'</dc:title>
  <dcterms:created xsi:type="dcterms:W3CDTF">2021-10-11T22:21:48Z</dcterms:created>
  <dcterms:modified xsi:type="dcterms:W3CDTF">2021-10-11T22:21:48Z</dcterms:modified>
</cp:coreProperties>
</file>