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the long 'A' sound spelt with ei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freight    </w:t>
      </w:r>
      <w:r>
        <w:t xml:space="preserve">   sleigh    </w:t>
      </w:r>
      <w:r>
        <w:t xml:space="preserve">   beige    </w:t>
      </w:r>
      <w:r>
        <w:t xml:space="preserve">   veil    </w:t>
      </w:r>
      <w:r>
        <w:t xml:space="preserve">   vein    </w:t>
      </w:r>
      <w:r>
        <w:t xml:space="preserve">   neighbour    </w:t>
      </w:r>
      <w:r>
        <w:t xml:space="preserve">   weight    </w:t>
      </w:r>
      <w:r>
        <w:t xml:space="preserve">   eighty    </w:t>
      </w:r>
      <w:r>
        <w:t xml:space="preserve">   eighth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the long 'A' sound spelt with ei</dc:title>
  <dcterms:created xsi:type="dcterms:W3CDTF">2021-10-11T22:22:09Z</dcterms:created>
  <dcterms:modified xsi:type="dcterms:W3CDTF">2021-10-11T22:22:09Z</dcterms:modified>
</cp:coreProperties>
</file>