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the long o:  'oa' 'ow'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loaded    </w:t>
      </w:r>
      <w:r>
        <w:t xml:space="preserve">   floated    </w:t>
      </w:r>
      <w:r>
        <w:t xml:space="preserve">   coaches    </w:t>
      </w:r>
      <w:r>
        <w:t xml:space="preserve">   boasted    </w:t>
      </w:r>
      <w:r>
        <w:t xml:space="preserve">   window    </w:t>
      </w:r>
      <w:r>
        <w:t xml:space="preserve">   borrow    </w:t>
      </w:r>
      <w:r>
        <w:t xml:space="preserve">   yellow    </w:t>
      </w:r>
      <w:r>
        <w:t xml:space="preserve">   known    </w:t>
      </w:r>
      <w:r>
        <w:t xml:space="preserve">   toast    </w:t>
      </w:r>
      <w:r>
        <w:t xml:space="preserve">   coach    </w:t>
      </w:r>
      <w:r>
        <w:t xml:space="preserve">   boast    </w:t>
      </w:r>
      <w:r>
        <w:t xml:space="preserve">   elbow    </w:t>
      </w:r>
      <w:r>
        <w:t xml:space="preserve">   grow    </w:t>
      </w:r>
      <w:r>
        <w:t xml:space="preserve">   know    </w:t>
      </w:r>
      <w:r>
        <w:t xml:space="preserve">   moan    </w:t>
      </w:r>
      <w:r>
        <w:t xml:space="preserve">   goal    </w:t>
      </w:r>
      <w:r>
        <w:t xml:space="preserve">   coat    </w:t>
      </w:r>
      <w:r>
        <w:t xml:space="preserve">   boat    </w:t>
      </w:r>
      <w:r>
        <w:t xml:space="preserve">   blow    </w:t>
      </w:r>
      <w:r>
        <w:t xml:space="preserve">   tow    </w:t>
      </w:r>
      <w:r>
        <w:t xml:space="preserve">   low    </w:t>
      </w:r>
      <w:r>
        <w:t xml:space="preserve">   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the long o:  'oa' 'ow'</dc:title>
  <dcterms:created xsi:type="dcterms:W3CDTF">2021-10-11T22:21:05Z</dcterms:created>
  <dcterms:modified xsi:type="dcterms:W3CDTF">2021-10-11T22:21:05Z</dcterms:modified>
</cp:coreProperties>
</file>