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with ue, ui, and u_e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chute    </w:t>
      </w:r>
      <w:r>
        <w:t xml:space="preserve">   truce    </w:t>
      </w:r>
      <w:r>
        <w:t xml:space="preserve">   tune    </w:t>
      </w:r>
      <w:r>
        <w:t xml:space="preserve">   fume    </w:t>
      </w:r>
      <w:r>
        <w:t xml:space="preserve">   plume    </w:t>
      </w:r>
      <w:r>
        <w:t xml:space="preserve">   June    </w:t>
      </w:r>
      <w:r>
        <w:t xml:space="preserve">   rude    </w:t>
      </w:r>
      <w:r>
        <w:t xml:space="preserve">   brute    </w:t>
      </w:r>
      <w:r>
        <w:t xml:space="preserve">   crude    </w:t>
      </w:r>
      <w:r>
        <w:t xml:space="preserve">   duke    </w:t>
      </w:r>
      <w:r>
        <w:t xml:space="preserve">   prune    </w:t>
      </w:r>
      <w:r>
        <w:t xml:space="preserve">   spruce    </w:t>
      </w:r>
      <w:r>
        <w:t xml:space="preserve">   tube    </w:t>
      </w:r>
      <w:r>
        <w:t xml:space="preserve">   rule    </w:t>
      </w:r>
      <w:r>
        <w:t xml:space="preserve">   dude    </w:t>
      </w:r>
      <w:r>
        <w:t xml:space="preserve">   juice    </w:t>
      </w:r>
      <w:r>
        <w:t xml:space="preserve">   cruise    </w:t>
      </w:r>
      <w:r>
        <w:t xml:space="preserve">   bruise    </w:t>
      </w:r>
      <w:r>
        <w:t xml:space="preserve">   fruit    </w:t>
      </w:r>
      <w:r>
        <w:t xml:space="preserve">   suit    </w:t>
      </w:r>
      <w:r>
        <w:t xml:space="preserve">   rue    </w:t>
      </w:r>
      <w:r>
        <w:t xml:space="preserve">   glue    </w:t>
      </w:r>
      <w:r>
        <w:t xml:space="preserve">   sue    </w:t>
      </w:r>
      <w:r>
        <w:t xml:space="preserve">   clue    </w:t>
      </w:r>
      <w:r>
        <w:t xml:space="preserve">   true    </w:t>
      </w:r>
      <w:r>
        <w:t xml:space="preserve">   hue    </w:t>
      </w:r>
      <w:r>
        <w:t xml:space="preserve">   flue    </w:t>
      </w:r>
      <w:r>
        <w:t xml:space="preserve">   due    </w:t>
      </w:r>
      <w:r>
        <w:t xml:space="preserve">   cue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ue, ui, and u_e</dc:title>
  <dcterms:created xsi:type="dcterms:W3CDTF">2021-10-11T22:22:06Z</dcterms:created>
  <dcterms:modified xsi:type="dcterms:W3CDTF">2021-10-11T22:22:06Z</dcterms:modified>
</cp:coreProperties>
</file>