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Wordsearch Francias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il gele    </w:t>
      </w:r>
      <w:r>
        <w:t xml:space="preserve">   il neige    </w:t>
      </w:r>
      <w:r>
        <w:t xml:space="preserve">   il pleut    </w:t>
      </w:r>
      <w:r>
        <w:t xml:space="preserve">   magnifique    </w:t>
      </w:r>
      <w:r>
        <w:t xml:space="preserve">   splendide    </w:t>
      </w:r>
      <w:r>
        <w:t xml:space="preserve">   pluvieux    </w:t>
      </w:r>
      <w:r>
        <w:t xml:space="preserve">   couvert    </w:t>
      </w:r>
      <w:r>
        <w:t xml:space="preserve">   ensoleille    </w:t>
      </w:r>
      <w:r>
        <w:t xml:space="preserve">   brouillard    </w:t>
      </w:r>
      <w:r>
        <w:t xml:space="preserve">   orage    </w:t>
      </w:r>
      <w:r>
        <w:t xml:space="preserve">   vent    </w:t>
      </w:r>
      <w:r>
        <w:t xml:space="preserve">   soleil    </w:t>
      </w:r>
      <w:r>
        <w:t xml:space="preserve">   orageux    </w:t>
      </w:r>
      <w:r>
        <w:t xml:space="preserve">   nuageux    </w:t>
      </w:r>
      <w:r>
        <w:t xml:space="preserve">   lourd    </w:t>
      </w:r>
      <w:r>
        <w:t xml:space="preserve">   humide    </w:t>
      </w:r>
      <w:r>
        <w:t xml:space="preserve">   mauvais    </w:t>
      </w:r>
      <w:r>
        <w:t xml:space="preserve">   frais    </w:t>
      </w:r>
      <w:r>
        <w:t xml:space="preserve">   bon    </w:t>
      </w:r>
      <w:r>
        <w:t xml:space="preserve">   doux    </w:t>
      </w:r>
      <w:r>
        <w:t xml:space="preserve">   froid    </w:t>
      </w:r>
      <w:r>
        <w:t xml:space="preserve">   chaud    </w:t>
      </w:r>
      <w:r>
        <w:t xml:space="preserve">   beau    </w:t>
      </w:r>
      <w:r>
        <w:t xml:space="preserve">   decembre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aout    </w:t>
      </w:r>
      <w:r>
        <w:t xml:space="preserve">   juillet    </w:t>
      </w:r>
      <w:r>
        <w:t xml:space="preserve">   juin    </w:t>
      </w:r>
      <w:r>
        <w:t xml:space="preserve">   mia    </w:t>
      </w:r>
      <w:r>
        <w:t xml:space="preserve">   avril    </w:t>
      </w:r>
      <w:r>
        <w:t xml:space="preserve">   mars    </w:t>
      </w:r>
      <w:r>
        <w:t xml:space="preserve">   fevrier    </w:t>
      </w:r>
      <w:r>
        <w:t xml:space="preserve">   janvier    </w:t>
      </w:r>
      <w:r>
        <w:t xml:space="preserve">   automne    </w:t>
      </w:r>
      <w:r>
        <w:t xml:space="preserve">   hiver    </w:t>
      </w:r>
      <w:r>
        <w:t xml:space="preserve">   printemps    </w:t>
      </w:r>
      <w:r>
        <w:t xml:space="preserve">   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Wordsearch Francias</dc:title>
  <dcterms:created xsi:type="dcterms:W3CDTF">2021-10-11T22:21:23Z</dcterms:created>
  <dcterms:modified xsi:type="dcterms:W3CDTF">2021-10-11T22:21:23Z</dcterms:modified>
</cp:coreProperties>
</file>