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Wordsearch Freebie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Almondmilk    </w:t>
      </w:r>
      <w:r>
        <w:t xml:space="preserve">   Aloe    </w:t>
      </w:r>
      <w:r>
        <w:t xml:space="preserve">   Apricot    </w:t>
      </w:r>
      <w:r>
        <w:t xml:space="preserve">   Banana    </w:t>
      </w:r>
      <w:r>
        <w:t xml:space="preserve">   Blackmusk    </w:t>
      </w:r>
      <w:r>
        <w:t xml:space="preserve">   Britishrose    </w:t>
      </w:r>
      <w:r>
        <w:t xml:space="preserve">   camomile    </w:t>
      </w:r>
      <w:r>
        <w:t xml:space="preserve">   Carrot    </w:t>
      </w:r>
      <w:r>
        <w:t xml:space="preserve">   Charcoal    </w:t>
      </w:r>
      <w:r>
        <w:t xml:space="preserve">   Cherryblossom    </w:t>
      </w:r>
      <w:r>
        <w:t xml:space="preserve">   Coconut    </w:t>
      </w:r>
      <w:r>
        <w:t xml:space="preserve">   Fujigreentea    </w:t>
      </w:r>
      <w:r>
        <w:t xml:space="preserve">   Ginger    </w:t>
      </w:r>
      <w:r>
        <w:t xml:space="preserve">   Hemp    </w:t>
      </w:r>
      <w:r>
        <w:t xml:space="preserve">   Lime    </w:t>
      </w:r>
      <w:r>
        <w:t xml:space="preserve">   Mango    </w:t>
      </w:r>
      <w:r>
        <w:t xml:space="preserve">   Moringa    </w:t>
      </w:r>
      <w:r>
        <w:t xml:space="preserve">   Olive    </w:t>
      </w:r>
      <w:r>
        <w:t xml:space="preserve">   Pear    </w:t>
      </w:r>
      <w:r>
        <w:t xml:space="preserve">   Peppermint    </w:t>
      </w:r>
      <w:r>
        <w:t xml:space="preserve">   Pinkgrapefruit    </w:t>
      </w:r>
      <w:r>
        <w:t xml:space="preserve">   Pomegranate    </w:t>
      </w:r>
      <w:r>
        <w:t xml:space="preserve">   Rosedewy    </w:t>
      </w:r>
      <w:r>
        <w:t xml:space="preserve">   Satsuma    </w:t>
      </w:r>
      <w:r>
        <w:t xml:space="preserve">   Seaweed    </w:t>
      </w:r>
      <w:r>
        <w:t xml:space="preserve">   Shea    </w:t>
      </w:r>
      <w:r>
        <w:t xml:space="preserve">   Strawberry    </w:t>
      </w:r>
      <w:r>
        <w:t xml:space="preserve">   Teatree    </w:t>
      </w:r>
      <w:r>
        <w:t xml:space="preserve">   Vitaminc    </w:t>
      </w:r>
      <w:r>
        <w:t xml:space="preserve">   Vitamine    </w:t>
      </w:r>
      <w:r>
        <w:t xml:space="preserve">   Whitemusk    </w:t>
      </w:r>
      <w:r>
        <w:t xml:space="preserve">   Wildarganoil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Freebie</dc:title>
  <dcterms:created xsi:type="dcterms:W3CDTF">2021-10-11T22:22:56Z</dcterms:created>
  <dcterms:modified xsi:type="dcterms:W3CDTF">2021-10-11T22:22:56Z</dcterms:modified>
</cp:coreProperties>
</file>