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Wordsearch: Irregular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almorzar    </w:t>
      </w:r>
      <w:r>
        <w:t xml:space="preserve">   cerrar    </w:t>
      </w:r>
      <w:r>
        <w:t xml:space="preserve">   devolver    </w:t>
      </w:r>
      <w:r>
        <w:t xml:space="preserve">   dormir    </w:t>
      </w:r>
      <w:r>
        <w:t xml:space="preserve">   empezar    </w:t>
      </w:r>
      <w:r>
        <w:t xml:space="preserve">   encontrar    </w:t>
      </w:r>
      <w:r>
        <w:t xml:space="preserve">   entender    </w:t>
      </w:r>
      <w:r>
        <w:t xml:space="preserve">   hacer    </w:t>
      </w:r>
      <w:r>
        <w:t xml:space="preserve">   jugar    </w:t>
      </w:r>
      <w:r>
        <w:t xml:space="preserve">   mentir    </w:t>
      </w:r>
      <w:r>
        <w:t xml:space="preserve">   pedir    </w:t>
      </w:r>
      <w:r>
        <w:t xml:space="preserve">   pensar    </w:t>
      </w:r>
      <w:r>
        <w:t xml:space="preserve">   perder    </w:t>
      </w:r>
      <w:r>
        <w:t xml:space="preserve">   poder    </w:t>
      </w:r>
      <w:r>
        <w:t xml:space="preserve">   poner    </w:t>
      </w:r>
      <w:r>
        <w:t xml:space="preserve">   preferir    </w:t>
      </w:r>
      <w:r>
        <w:t xml:space="preserve">   querer    </w:t>
      </w:r>
      <w:r>
        <w:t xml:space="preserve">   recordar    </w:t>
      </w:r>
      <w:r>
        <w:t xml:space="preserve">   repetir    </w:t>
      </w:r>
      <w:r>
        <w:t xml:space="preserve">   saber    </w:t>
      </w:r>
      <w:r>
        <w:t xml:space="preserve">   salir    </w:t>
      </w:r>
      <w:r>
        <w:t xml:space="preserve">   seguir    </w:t>
      </w:r>
      <w:r>
        <w:t xml:space="preserve">   servir    </w:t>
      </w:r>
      <w:r>
        <w:t xml:space="preserve">   tener    </w:t>
      </w:r>
      <w:r>
        <w:t xml:space="preserve">   venir    </w:t>
      </w:r>
      <w:r>
        <w:t xml:space="preserve">   ver    </w:t>
      </w:r>
      <w:r>
        <w:t xml:space="preserve">   volver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Wordsearch: Irregular Verbs</dc:title>
  <dcterms:created xsi:type="dcterms:W3CDTF">2021-10-12T21:03:15Z</dcterms:created>
  <dcterms:modified xsi:type="dcterms:W3CDTF">2021-10-12T21:03:15Z</dcterms:modified>
</cp:coreProperties>
</file>