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Wordsearch - Suffixes  (ous, cious,tious)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PREVIOUS    </w:t>
      </w:r>
      <w:r>
        <w:t xml:space="preserve">   DANGEROUS    </w:t>
      </w:r>
      <w:r>
        <w:t xml:space="preserve">   OUTRAGEOUS    </w:t>
      </w:r>
      <w:r>
        <w:t xml:space="preserve">   CURIOUS    </w:t>
      </w:r>
      <w:r>
        <w:t xml:space="preserve">   AMBITIOUS    </w:t>
      </w:r>
      <w:r>
        <w:t xml:space="preserve">   SCRUMPTIOUS    </w:t>
      </w:r>
      <w:r>
        <w:t xml:space="preserve">   CAUTIOUS    </w:t>
      </w:r>
      <w:r>
        <w:t xml:space="preserve">   INFECTIOUS    </w:t>
      </w:r>
      <w:r>
        <w:t xml:space="preserve">   PRECIOUS    </w:t>
      </w:r>
      <w:r>
        <w:t xml:space="preserve">   UNCONSCIOUS    </w:t>
      </w:r>
      <w:r>
        <w:t xml:space="preserve">   SUSPICIOUS    </w:t>
      </w:r>
      <w:r>
        <w:t xml:space="preserve">   DELICIOUS    </w:t>
      </w:r>
      <w:r>
        <w:t xml:space="preserve">   GENEROUS    </w:t>
      </w:r>
      <w:r>
        <w:t xml:space="preserve">   RIDICULOUS    </w:t>
      </w:r>
      <w:r>
        <w:t xml:space="preserve">   ANONYMOUS    </w:t>
      </w:r>
      <w:r>
        <w:t xml:space="preserve">   OBNOXIOUS    </w:t>
      </w:r>
      <w:r>
        <w:t xml:space="preserve">   INSTANTANEOUS    </w:t>
      </w:r>
      <w:r>
        <w:t xml:space="preserve">   MUCOUS    </w:t>
      </w:r>
      <w:r>
        <w:t xml:space="preserve">   INDIGENOUS    </w:t>
      </w:r>
      <w:r>
        <w:t xml:space="preserve">   FABULOUS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Wordsearch - Suffixes  (ous, cious,tious)</dc:title>
  <dcterms:created xsi:type="dcterms:W3CDTF">2021-10-11T22:21:38Z</dcterms:created>
  <dcterms:modified xsi:type="dcterms:W3CDTF">2021-10-11T22:21:38Z</dcterms:modified>
</cp:coreProperties>
</file>