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Wordsearch (Weeks 1 and 3)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embarrass    </w:t>
      </w:r>
      <w:r>
        <w:t xml:space="preserve">   disastrous    </w:t>
      </w:r>
      <w:r>
        <w:t xml:space="preserve">   dictionary    </w:t>
      </w:r>
      <w:r>
        <w:t xml:space="preserve">   develop    </w:t>
      </w:r>
      <w:r>
        <w:t xml:space="preserve">   determined    </w:t>
      </w:r>
      <w:r>
        <w:t xml:space="preserve">   desperate    </w:t>
      </w:r>
      <w:r>
        <w:t xml:space="preserve">   definite    </w:t>
      </w:r>
      <w:r>
        <w:t xml:space="preserve">   curiosity    </w:t>
      </w:r>
      <w:r>
        <w:t xml:space="preserve">   criticise    </w:t>
      </w:r>
      <w:r>
        <w:t xml:space="preserve">   correspond    </w:t>
      </w:r>
      <w:r>
        <w:t xml:space="preserve">   convenience    </w:t>
      </w:r>
      <w:r>
        <w:t xml:space="preserve">   controversy    </w:t>
      </w:r>
      <w:r>
        <w:t xml:space="preserve">   conscious    </w:t>
      </w:r>
      <w:r>
        <w:t xml:space="preserve">   conscience    </w:t>
      </w:r>
      <w:r>
        <w:t xml:space="preserve">   competition    </w:t>
      </w:r>
      <w:r>
        <w:t xml:space="preserve">   ropes    </w:t>
      </w:r>
      <w:r>
        <w:t xml:space="preserve">   cities    </w:t>
      </w:r>
      <w:r>
        <w:t xml:space="preserve">   hisses    </w:t>
      </w:r>
      <w:r>
        <w:t xml:space="preserve">   words    </w:t>
      </w:r>
      <w:r>
        <w:t xml:space="preserve">   fishes    </w:t>
      </w:r>
      <w:r>
        <w:t xml:space="preserve">   babies    </w:t>
      </w:r>
      <w:r>
        <w:t xml:space="preserve">   meals    </w:t>
      </w:r>
      <w:r>
        <w:t xml:space="preserve">   lunches    </w:t>
      </w:r>
      <w:r>
        <w:t xml:space="preserve">   tries    </w:t>
      </w:r>
      <w:r>
        <w:t xml:space="preserve">   patches    </w:t>
      </w:r>
      <w:r>
        <w:t xml:space="preserve">   boxes    </w:t>
      </w:r>
      <w:r>
        <w:t xml:space="preserve">   cups    </w:t>
      </w:r>
      <w:r>
        <w:t xml:space="preserve">   potatoes    </w:t>
      </w:r>
      <w:r>
        <w:t xml:space="preserve">   schools    </w:t>
      </w:r>
      <w:r>
        <w:t xml:space="preserve">   worries    </w:t>
      </w:r>
      <w:r>
        <w:t xml:space="preserve">   parties    </w:t>
      </w:r>
      <w:r>
        <w:t xml:space="preserve">   balloons    </w:t>
      </w:r>
      <w:r>
        <w:t xml:space="preserve">   buses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Wordsearch (Weeks 1 and 3)</dc:title>
  <dcterms:created xsi:type="dcterms:W3CDTF">2021-12-24T03:41:02Z</dcterms:created>
  <dcterms:modified xsi:type="dcterms:W3CDTF">2021-12-24T03:41:02Z</dcterms:modified>
</cp:coreProperties>
</file>