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Wordsearch about the computer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case    </w:t>
      </w:r>
      <w:r>
        <w:t xml:space="preserve">   clip    </w:t>
      </w:r>
      <w:r>
        <w:t xml:space="preserve">   cover    </w:t>
      </w:r>
      <w:r>
        <w:t xml:space="preserve">   cpu    </w:t>
      </w:r>
      <w:r>
        <w:t xml:space="preserve">   CPU braket    </w:t>
      </w:r>
      <w:r>
        <w:t xml:space="preserve">   cpu cooler    </w:t>
      </w:r>
      <w:r>
        <w:t xml:space="preserve">   fan    </w:t>
      </w:r>
      <w:r>
        <w:t xml:space="preserve">   frame    </w:t>
      </w:r>
      <w:r>
        <w:t xml:space="preserve">   GPU braket    </w:t>
      </w:r>
      <w:r>
        <w:t xml:space="preserve">   graphics card    </w:t>
      </w:r>
      <w:r>
        <w:t xml:space="preserve">   hard drive    </w:t>
      </w:r>
      <w:r>
        <w:t xml:space="preserve">   hard pipe    </w:t>
      </w:r>
      <w:r>
        <w:t xml:space="preserve">   Hater    </w:t>
      </w:r>
      <w:r>
        <w:t xml:space="preserve">   heat sync    </w:t>
      </w:r>
      <w:r>
        <w:t xml:space="preserve">   Liquid to cool    </w:t>
      </w:r>
      <w:r>
        <w:t xml:space="preserve">   motherboard    </w:t>
      </w:r>
      <w:r>
        <w:t xml:space="preserve">   optical drive    </w:t>
      </w:r>
      <w:r>
        <w:t xml:space="preserve">   Pipe corners    </w:t>
      </w:r>
      <w:r>
        <w:t xml:space="preserve">   pixels    </w:t>
      </w:r>
      <w:r>
        <w:t xml:space="preserve">   power button    </w:t>
      </w:r>
      <w:r>
        <w:t xml:space="preserve">   psu    </w:t>
      </w:r>
      <w:r>
        <w:t xml:space="preserve">   Pump    </w:t>
      </w:r>
      <w:r>
        <w:t xml:space="preserve">   raidiator    </w:t>
      </w:r>
      <w:r>
        <w:t xml:space="preserve">   ram    </w:t>
      </w:r>
      <w:r>
        <w:t xml:space="preserve">   realese valve    </w:t>
      </w:r>
      <w:r>
        <w:t xml:space="preserve">   resuvar    </w:t>
      </w:r>
      <w:r>
        <w:t xml:space="preserve">   Rubber tube    </w:t>
      </w:r>
      <w:r>
        <w:t xml:space="preserve">   screen    </w:t>
      </w:r>
      <w:r>
        <w:t xml:space="preserve">   screwdriver    </w:t>
      </w:r>
      <w:r>
        <w:t xml:space="preserve">   screws    </w:t>
      </w:r>
      <w:r>
        <w:t xml:space="preserve">   soft pipe    </w:t>
      </w:r>
      <w:r>
        <w:t xml:space="preserve">   soundcard    </w:t>
      </w:r>
      <w:r>
        <w:t xml:space="preserve">   wires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Wordsearch about the computer</dc:title>
  <dcterms:created xsi:type="dcterms:W3CDTF">2021-10-11T22:21:27Z</dcterms:created>
  <dcterms:modified xsi:type="dcterms:W3CDTF">2021-10-11T22:21:27Z</dcterms:modified>
</cp:coreProperties>
</file>