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Wordsearch freebie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Blackmusk    </w:t>
      </w:r>
      <w:r>
        <w:t xml:space="preserve">   Whitemusk    </w:t>
      </w:r>
      <w:r>
        <w:t xml:space="preserve">   Camomile    </w:t>
      </w:r>
      <w:r>
        <w:t xml:space="preserve">   Vitaminc    </w:t>
      </w:r>
      <w:r>
        <w:t xml:space="preserve">   Carrot    </w:t>
      </w:r>
      <w:r>
        <w:t xml:space="preserve">   Vitamine    </w:t>
      </w:r>
      <w:r>
        <w:t xml:space="preserve">   Seaweed    </w:t>
      </w:r>
      <w:r>
        <w:t xml:space="preserve">   Teatree    </w:t>
      </w:r>
      <w:r>
        <w:t xml:space="preserve">   Ginger    </w:t>
      </w:r>
      <w:r>
        <w:t xml:space="preserve">   Banana    </w:t>
      </w:r>
      <w:r>
        <w:t xml:space="preserve">   Peppermint    </w:t>
      </w:r>
      <w:r>
        <w:t xml:space="preserve">   Hemp    </w:t>
      </w:r>
      <w:r>
        <w:t xml:space="preserve">   Wildarganoil    </w:t>
      </w:r>
      <w:r>
        <w:t xml:space="preserve">   Britishrose    </w:t>
      </w:r>
      <w:r>
        <w:t xml:space="preserve">   Moringa    </w:t>
      </w:r>
      <w:r>
        <w:t xml:space="preserve">   Almondmilk    </w:t>
      </w:r>
      <w:r>
        <w:t xml:space="preserve">   Greentea    </w:t>
      </w:r>
      <w:r>
        <w:t xml:space="preserve">   Coconut    </w:t>
      </w:r>
      <w:r>
        <w:t xml:space="preserve">   Strawberry    </w:t>
      </w:r>
      <w:r>
        <w:t xml:space="preserve">   Satsuma    </w:t>
      </w:r>
      <w:r>
        <w:t xml:space="preserve">   Pinkgrapefruit    </w:t>
      </w:r>
      <w:r>
        <w:t xml:space="preserve">   Shea    </w:t>
      </w:r>
      <w:r>
        <w:t xml:space="preserve">   Mango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Wordsearch freebie</dc:title>
  <dcterms:created xsi:type="dcterms:W3CDTF">2021-10-11T22:22:53Z</dcterms:created>
  <dcterms:modified xsi:type="dcterms:W3CDTF">2021-10-11T22:22:53Z</dcterms:modified>
</cp:coreProperties>
</file>