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Wordsearch of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Madagascar    </w:t>
      </w:r>
      <w:r>
        <w:t xml:space="preserve">   Nepal    </w:t>
      </w:r>
      <w:r>
        <w:t xml:space="preserve">   Yemen    </w:t>
      </w:r>
      <w:r>
        <w:t xml:space="preserve">   Ghana    </w:t>
      </w:r>
      <w:r>
        <w:t xml:space="preserve">   Mozambique    </w:t>
      </w:r>
      <w:r>
        <w:t xml:space="preserve">   Malaysia    </w:t>
      </w:r>
      <w:r>
        <w:t xml:space="preserve">   Angola    </w:t>
      </w:r>
      <w:r>
        <w:t xml:space="preserve">   Peru    </w:t>
      </w:r>
      <w:r>
        <w:t xml:space="preserve">   Uzbekistan    </w:t>
      </w:r>
      <w:r>
        <w:t xml:space="preserve">   Saudi Arabia    </w:t>
      </w:r>
      <w:r>
        <w:t xml:space="preserve">   Morocco    </w:t>
      </w:r>
      <w:r>
        <w:t xml:space="preserve">   Canada    </w:t>
      </w:r>
      <w:r>
        <w:t xml:space="preserve">   Poland    </w:t>
      </w:r>
      <w:r>
        <w:t xml:space="preserve">   Afghanistan    </w:t>
      </w:r>
      <w:r>
        <w:t xml:space="preserve">   Iraq    </w:t>
      </w:r>
      <w:r>
        <w:t xml:space="preserve">   Ukraine    </w:t>
      </w:r>
      <w:r>
        <w:t xml:space="preserve">   Algeria    </w:t>
      </w:r>
      <w:r>
        <w:t xml:space="preserve">   Sudan    </w:t>
      </w:r>
      <w:r>
        <w:t xml:space="preserve">   Argentina    </w:t>
      </w:r>
      <w:r>
        <w:t xml:space="preserve">   Uganda    </w:t>
      </w:r>
      <w:r>
        <w:t xml:space="preserve">   Spain    </w:t>
      </w:r>
      <w:r>
        <w:t xml:space="preserve">   Colombia    </w:t>
      </w:r>
      <w:r>
        <w:t xml:space="preserve">   South Korea    </w:t>
      </w:r>
      <w:r>
        <w:t xml:space="preserve">   Kenya    </w:t>
      </w:r>
      <w:r>
        <w:t xml:space="preserve">   Myanmar    </w:t>
      </w:r>
      <w:r>
        <w:t xml:space="preserve">   Italy    </w:t>
      </w:r>
      <w:r>
        <w:t xml:space="preserve">   South Africa    </w:t>
      </w:r>
      <w:r>
        <w:t xml:space="preserve">   Tanzania    </w:t>
      </w:r>
      <w:r>
        <w:t xml:space="preserve">   France    </w:t>
      </w:r>
      <w:r>
        <w:t xml:space="preserve">   United Kingdom    </w:t>
      </w:r>
      <w:r>
        <w:t xml:space="preserve">   Thailand    </w:t>
      </w:r>
      <w:r>
        <w:t xml:space="preserve">   Germany    </w:t>
      </w:r>
      <w:r>
        <w:t xml:space="preserve">   Iran    </w:t>
      </w:r>
      <w:r>
        <w:t xml:space="preserve">   Turkey    </w:t>
      </w:r>
      <w:r>
        <w:t xml:space="preserve">   Democratic Rep. Congo    </w:t>
      </w:r>
      <w:r>
        <w:t xml:space="preserve">   Vietnam    </w:t>
      </w:r>
      <w:r>
        <w:t xml:space="preserve">   Egypt    </w:t>
      </w:r>
      <w:r>
        <w:t xml:space="preserve">   Philippines    </w:t>
      </w:r>
      <w:r>
        <w:t xml:space="preserve">   Ethiopia    </w:t>
      </w:r>
      <w:r>
        <w:t xml:space="preserve">   Japan    </w:t>
      </w:r>
      <w:r>
        <w:t xml:space="preserve">   Mexico    </w:t>
      </w:r>
      <w:r>
        <w:t xml:space="preserve">   Russia    </w:t>
      </w:r>
      <w:r>
        <w:t xml:space="preserve">   Bangladesh    </w:t>
      </w:r>
      <w:r>
        <w:t xml:space="preserve">   Nigeria    </w:t>
      </w:r>
      <w:r>
        <w:t xml:space="preserve">   Brazil    </w:t>
      </w:r>
      <w:r>
        <w:t xml:space="preserve">   Pakistan    </w:t>
      </w:r>
      <w:r>
        <w:t xml:space="preserve">   Indonesia    </w:t>
      </w:r>
      <w:r>
        <w:t xml:space="preserve">   United States    </w:t>
      </w:r>
      <w:r>
        <w:t xml:space="preserve">   India    </w:t>
      </w:r>
      <w:r>
        <w:t xml:space="preserve">   China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Wordsearch of Countries</dc:title>
  <dcterms:created xsi:type="dcterms:W3CDTF">2022-01-24T03:37:44Z</dcterms:created>
  <dcterms:modified xsi:type="dcterms:W3CDTF">2022-01-24T03:37:44Z</dcterms:modified>
</cp:coreProperties>
</file>