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moist    </w:t>
      </w:r>
      <w:r>
        <w:t xml:space="preserve">   solemnity    </w:t>
      </w:r>
      <w:r>
        <w:t xml:space="preserve">   haste    </w:t>
      </w:r>
      <w:r>
        <w:t xml:space="preserve">   resignation    </w:t>
      </w:r>
      <w:r>
        <w:t xml:space="preserve">   autumnal    </w:t>
      </w:r>
      <w:r>
        <w:t xml:space="preserve">   columnist    </w:t>
      </w:r>
      <w:r>
        <w:t xml:space="preserve">   designate    </w:t>
      </w:r>
      <w:r>
        <w:t xml:space="preserve">   condemnation    </w:t>
      </w:r>
      <w:r>
        <w:t xml:space="preserve">   muscular    </w:t>
      </w:r>
      <w:r>
        <w:t xml:space="preserve">   soft    </w:t>
      </w:r>
      <w:r>
        <w:t xml:space="preserve">   bombard    </w:t>
      </w:r>
      <w:r>
        <w:t xml:space="preserve">   signature    </w:t>
      </w:r>
      <w:r>
        <w:t xml:space="preserve">   moisten    </w:t>
      </w:r>
      <w:r>
        <w:t xml:space="preserve">   solemn    </w:t>
      </w:r>
      <w:r>
        <w:t xml:space="preserve">   hasten    </w:t>
      </w:r>
      <w:r>
        <w:t xml:space="preserve">   resign    </w:t>
      </w:r>
      <w:r>
        <w:t xml:space="preserve">   autumn    </w:t>
      </w:r>
      <w:r>
        <w:t xml:space="preserve">   column    </w:t>
      </w:r>
      <w:r>
        <w:t xml:space="preserve">   design    </w:t>
      </w:r>
      <w:r>
        <w:t xml:space="preserve">   condemn    </w:t>
      </w:r>
      <w:r>
        <w:t xml:space="preserve">   muscle    </w:t>
      </w:r>
      <w:r>
        <w:t xml:space="preserve">   soften    </w:t>
      </w:r>
      <w:r>
        <w:t xml:space="preserve">   bomb    </w:t>
      </w:r>
      <w:r>
        <w:t xml:space="preserve">   sign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Wordserch</dc:title>
  <dcterms:created xsi:type="dcterms:W3CDTF">2021-10-11T22:22:37Z</dcterms:created>
  <dcterms:modified xsi:type="dcterms:W3CDTF">2021-10-11T22:22:37Z</dcterms:modified>
</cp:coreProperties>
</file>