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WorkSafe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Access    </w:t>
      </w:r>
      <w:r>
        <w:t xml:space="preserve">   Alarm    </w:t>
      </w:r>
      <w:r>
        <w:t xml:space="preserve">   Bleeding    </w:t>
      </w:r>
      <w:r>
        <w:t xml:space="preserve">   Boundary    </w:t>
      </w:r>
      <w:r>
        <w:t xml:space="preserve">   Caution    </w:t>
      </w:r>
      <w:r>
        <w:t xml:space="preserve">   Danger    </w:t>
      </w:r>
      <w:r>
        <w:t xml:space="preserve">   Drill    </w:t>
      </w:r>
      <w:r>
        <w:t xml:space="preserve">   Extinguish    </w:t>
      </w:r>
      <w:r>
        <w:t xml:space="preserve">   Fatigue    </w:t>
      </w:r>
      <w:r>
        <w:t xml:space="preserve">   Gear    </w:t>
      </w:r>
      <w:r>
        <w:t xml:space="preserve">   Hazard    </w:t>
      </w:r>
      <w:r>
        <w:t xml:space="preserve">   Incendiary    </w:t>
      </w:r>
      <w:r>
        <w:t xml:space="preserve">   Injury    </w:t>
      </w:r>
      <w:r>
        <w:t xml:space="preserve">   Outbreak    </w:t>
      </w:r>
      <w:r>
        <w:t xml:space="preserve">   Prevent    </w:t>
      </w:r>
      <w:r>
        <w:t xml:space="preserve">   Report    </w:t>
      </w:r>
      <w:r>
        <w:t xml:space="preserve">   Security    </w:t>
      </w:r>
      <w:r>
        <w:t xml:space="preserve">   Strain    </w:t>
      </w:r>
      <w:r>
        <w:t xml:space="preserve">   Strategy    </w:t>
      </w:r>
      <w:r>
        <w:t xml:space="preserve">   Substance    </w:t>
      </w:r>
      <w:r>
        <w:t xml:space="preserve">   Threat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WorkSafe Word Search</dc:title>
  <dcterms:created xsi:type="dcterms:W3CDTF">2021-10-11T22:24:28Z</dcterms:created>
  <dcterms:modified xsi:type="dcterms:W3CDTF">2021-10-11T22:24:28Z</dcterms:modified>
</cp:coreProperties>
</file>