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Bank Term 2</w:t>
      </w:r>
    </w:p>
    <w:p>
      <w:pPr>
        <w:pStyle w:val="Questions"/>
      </w:pPr>
      <w:r>
        <w:t xml:space="preserve">1. AIRSNEMSOSII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SOVGAEY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EUCUPRLST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RORSUEOPSTOP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COTEVNR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ONACNN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CASEMNHRT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EPCSOETEL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IMKLY YWA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EXLIEOVPS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NTIIENVSON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ANNEESASRIC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AETAGNIV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ONERTMAOSR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TACUCRAE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Bank Term 2</dc:title>
  <dcterms:created xsi:type="dcterms:W3CDTF">2021-10-11T22:23:50Z</dcterms:created>
  <dcterms:modified xsi:type="dcterms:W3CDTF">2021-10-11T22:23:50Z</dcterms:modified>
</cp:coreProperties>
</file>