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Work, Energy, and Machines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fixed point at which a lever pivots.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number that tells how many times a machine multiplies the input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energy that an object has because of the position, condition, or chemical composition of the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inclined plane that is wrapped in a spiral around a cylinder.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transfer of energy to an object by using a force that causes the object to move in the direction of the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type of pulley that is used on a flag pole is called _?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tyoe of pulley that is attached to the object being moved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see-saw is an example of what class of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energy of an object that is due to the object's motion.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simple machine that is made of a wheel connected to a smaller cylindrical object.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simple machine that has a grooved wheel that holds a rope or cable.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The ability to do work.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quantity, usually expressed as a percentage, that measures the ratio of work output to work input in a machine.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sum of an object's kinetic energy and potential energy due to gravity.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stapler is an example of what class of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simple machine that is a straight, slanted surface. (2 words)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set of pulleys that multiplies the input force by 4 is called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rate at which work is done.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simple machine that has a bar that pivots at a fixed point.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device that helps do work by changing the magnitude and or direction of an applied force.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softball bat is an example of what class of lever?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pair of inclined planes that move.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Work, Energy, and Machines</dc:title>
  <dcterms:created xsi:type="dcterms:W3CDTF">2021-10-11T22:23:06Z</dcterms:created>
  <dcterms:modified xsi:type="dcterms:W3CDTF">2021-10-11T22:23:06Z</dcterms:modified>
</cp:coreProperties>
</file>