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Work, Energy,  and Power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form of energy involved in weighing fruit on a spring energy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stretched rubber band or a stretched or compressed spring are examples of which potential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push or pull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sum of an object's potential and kinetic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work done in a certain amount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force that opposes motion between two surfaces that are in contact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stored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states that energy cannot be created nor destroyed, but only transformed from one form into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ability to do work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friction converts kinetic energy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net work done on an object is equal to its change in kinetic and potential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energy that is stored in chemical bonds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roller coaster track is an example of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friction and air resistance is an example of what type of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energy of a moving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sum of kinetic energy and all forms of potential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gravitation force is called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SI unit of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he unit of power equal to one joule of energy transferred in one second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product of the force exerted on an object and the distance the object moves in the direction of the force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Work, Energy,  and Power</dc:title>
  <dcterms:created xsi:type="dcterms:W3CDTF">2021-10-11T22:22:54Z</dcterms:created>
  <dcterms:modified xsi:type="dcterms:W3CDTF">2021-10-11T22:22:54Z</dcterms:modified>
</cp:coreProperties>
</file>