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Work Ethics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a person reacts to their job including their values, attitudes, and behavior at the job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following laws, being ethical, having good work ethics, and having the skills to do your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work jointly with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suggestion for how you should do better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power to perform or accomplish what individual can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amount of work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quality of being fair and truthful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manner of conducting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working without mistake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they way you think and feel about certain topics or life in general, your general outlook on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polite or helpful comment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power or opportunity to do something before others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person who works well with other associates and pitches in when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act or process of giving someone a reason for doing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ability to take independent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spread rumors or talk about private matters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step in making better choices, how to make good choices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doing what you say you're going to do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ability to do something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positive way of getting your message 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being competent in any endeavor; able to finish what you 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event or factor that causes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arriving or doing something at the expected or planned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trusting others with personal and private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mode of thinking - about any subject, context, or problem- in which the thinker improves the quality of his or her thinking by skillfully analyzing, assessing, and reconstructing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results of your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response or change in the body caused by any emotional, physical, social or economic factor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showing up to work everyday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showing admiration; proper courtey</w:t>
            </w:r>
          </w:p>
        </w:tc>
      </w:tr>
    </w:tbl>
    <w:p>
      <w:pPr>
        <w:pStyle w:val="WordBankLarge"/>
      </w:pPr>
      <w:r>
        <w:t xml:space="preserve">   Abilities    </w:t>
      </w:r>
      <w:r>
        <w:t xml:space="preserve">   Accuracy    </w:t>
      </w:r>
      <w:r>
        <w:t xml:space="preserve">   Attendance    </w:t>
      </w:r>
      <w:r>
        <w:t xml:space="preserve">   Attitude    </w:t>
      </w:r>
      <w:r>
        <w:t xml:space="preserve">   Behavior    </w:t>
      </w:r>
      <w:r>
        <w:t xml:space="preserve">   Confidentiality    </w:t>
      </w:r>
      <w:r>
        <w:t xml:space="preserve">   Consequences    </w:t>
      </w:r>
      <w:r>
        <w:t xml:space="preserve">   Constructive criticism    </w:t>
      </w:r>
      <w:r>
        <w:t xml:space="preserve">   Courtesy    </w:t>
      </w:r>
      <w:r>
        <w:t xml:space="preserve">   Critical thinking    </w:t>
      </w:r>
      <w:r>
        <w:t xml:space="preserve">   Work ethic    </w:t>
      </w:r>
      <w:r>
        <w:t xml:space="preserve">   Dependability    </w:t>
      </w:r>
      <w:r>
        <w:t xml:space="preserve">   Decision making skills    </w:t>
      </w:r>
      <w:r>
        <w:t xml:space="preserve">   Team playing    </w:t>
      </w:r>
      <w:r>
        <w:t xml:space="preserve">   Team work    </w:t>
      </w:r>
      <w:r>
        <w:t xml:space="preserve">   Effective communication    </w:t>
      </w:r>
      <w:r>
        <w:t xml:space="preserve">   Stressor    </w:t>
      </w:r>
      <w:r>
        <w:t xml:space="preserve">   Gossip    </w:t>
      </w:r>
      <w:r>
        <w:t xml:space="preserve">   Skills    </w:t>
      </w:r>
      <w:r>
        <w:t xml:space="preserve">   Honesty    </w:t>
      </w:r>
      <w:r>
        <w:t xml:space="preserve">   Self-motivated    </w:t>
      </w:r>
      <w:r>
        <w:t xml:space="preserve">   Initiative    </w:t>
      </w:r>
      <w:r>
        <w:t xml:space="preserve">   Respect    </w:t>
      </w:r>
      <w:r>
        <w:t xml:space="preserve">   Motivation    </w:t>
      </w:r>
      <w:r>
        <w:t xml:space="preserve">   Self    </w:t>
      </w:r>
      <w:r>
        <w:t xml:space="preserve">   Punctuality    </w:t>
      </w:r>
      <w:r>
        <w:t xml:space="preserve">   Productivity    </w:t>
      </w:r>
      <w:r>
        <w:t xml:space="preserve">   Proficiencies    </w:t>
      </w:r>
      <w:r>
        <w:t xml:space="preserve">   Professionalism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Ethics Vocabulary</dc:title>
  <dcterms:created xsi:type="dcterms:W3CDTF">2021-10-11T22:23:01Z</dcterms:created>
  <dcterms:modified xsi:type="dcterms:W3CDTF">2021-10-11T22:23:01Z</dcterms:modified>
</cp:coreProperties>
</file>