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 Experience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 at work on time, do what your are hired to do and meet targets and deadlines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 of literacy  which shows good computer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Work confidently in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Employers like people wot work well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Work professionally to meet the employers best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Able to use numbers with confidence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Determination to get things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Comes up with new ideas and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form of learning throughout your working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Keeps high standards and not afraid to challenge inappropriate behaviour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Adapt successfully to changing situations and environments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Takes responsibility for own actions and able to work on 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Ability to deal with setbacks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Able to motivate and direct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of communication where you express your ideas clearly and confidently in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strong work value which shows personal integrity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Able to influence and convince others through discussion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Ability to work 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Shows business awareness of how a company works and competes in the market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Does not have to be told what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Know what you are good at without arrogance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Able to organise activities and carry them through efficiently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Able to express yourself clearly in writing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Skills</dc:title>
  <dcterms:created xsi:type="dcterms:W3CDTF">2021-10-11T22:22:36Z</dcterms:created>
  <dcterms:modified xsi:type="dcterms:W3CDTF">2021-10-11T22:22:36Z</dcterms:modified>
</cp:coreProperties>
</file>