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Work Health &amp;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many hazards in an office such as incorrect workstation set-up, poor lighting, poor layout of furniture and equipment, poor ___________ etc...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likelihood of this hazard resulting in an injury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 of the safe work practices are to never stand on the char or table to reach anything. To avoid injury we must use the correct __________  __________techniques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responsibly of an ________ is to protect their own health and safety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hazards we face everyday is ________ hazards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responsibility of an employer is to provide safe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basic hazard categories is ______, chemical, biological and ergonomic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employee has a legal duty to _____ with an employer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Anything with the potential to cause injury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Codes of _____ are practical guides to achieving the standards of health, safety and welfare required under the Work Health and Safety Act and WHS Regulations in jurisdiction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 a business owner there are _____ requirements that you must comply with to ensure your workplace meets WHS obligation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&amp; Safety </dc:title>
  <dcterms:created xsi:type="dcterms:W3CDTF">2021-10-11T22:22:18Z</dcterms:created>
  <dcterms:modified xsi:type="dcterms:W3CDTF">2021-10-11T22:22:18Z</dcterms:modified>
</cp:coreProperties>
</file>