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workspace    </w:t>
      </w:r>
      <w:r>
        <w:t xml:space="preserve">   safe    </w:t>
      </w:r>
      <w:r>
        <w:t xml:space="preserve">   unsafe    </w:t>
      </w:r>
      <w:r>
        <w:t xml:space="preserve">   instruct    </w:t>
      </w:r>
      <w:r>
        <w:t xml:space="preserve">   inhalation    </w:t>
      </w:r>
      <w:r>
        <w:t xml:space="preserve">   injury    </w:t>
      </w:r>
      <w:r>
        <w:t xml:space="preserve">   tools    </w:t>
      </w:r>
      <w:r>
        <w:t xml:space="preserve">   drill    </w:t>
      </w:r>
      <w:r>
        <w:t xml:space="preserve">   operation    </w:t>
      </w:r>
      <w:r>
        <w:t xml:space="preserve">   gear    </w:t>
      </w:r>
      <w:r>
        <w:t xml:space="preserve">   focus    </w:t>
      </w:r>
      <w:r>
        <w:t xml:space="preserve">   collapse    </w:t>
      </w:r>
      <w:r>
        <w:t xml:space="preserve">   listen    </w:t>
      </w:r>
      <w:r>
        <w:t xml:space="preserve">   responsibility    </w:t>
      </w:r>
      <w:r>
        <w:t xml:space="preserve">   horror    </w:t>
      </w:r>
      <w:r>
        <w:t xml:space="preserve">   strategy    </w:t>
      </w:r>
      <w:r>
        <w:t xml:space="preserve">   insurance    </w:t>
      </w:r>
      <w:r>
        <w:t xml:space="preserve">   witness    </w:t>
      </w:r>
      <w:r>
        <w:t xml:space="preserve">   wary    </w:t>
      </w:r>
      <w:r>
        <w:t xml:space="preserve">   protection    </w:t>
      </w:r>
      <w:r>
        <w:t xml:space="preserve">   pain    </w:t>
      </w:r>
      <w:r>
        <w:t xml:space="preserve">   watch    </w:t>
      </w:r>
      <w:r>
        <w:t xml:space="preserve">   rapid    </w:t>
      </w:r>
      <w:r>
        <w:t xml:space="preserve">   immediate    </w:t>
      </w:r>
      <w:r>
        <w:t xml:space="preserve">   caution    </w:t>
      </w:r>
      <w:r>
        <w:t xml:space="preserve">   incident    </w:t>
      </w:r>
      <w:r>
        <w:t xml:space="preserve">   hazard    </w:t>
      </w:r>
      <w:r>
        <w:t xml:space="preserve">   inspect    </w:t>
      </w:r>
      <w:r>
        <w:t xml:space="preserve">   danger    </w:t>
      </w:r>
      <w:r>
        <w:t xml:space="preserve">   risk    </w:t>
      </w:r>
      <w:r>
        <w:t xml:space="preserve">   workplace    </w:t>
      </w:r>
      <w:r>
        <w:t xml:space="preserve">   safety    </w:t>
      </w:r>
      <w:r>
        <w:t xml:space="preserve">   health    </w:t>
      </w:r>
      <w:r>
        <w:t xml:space="preserve">   training    </w:t>
      </w:r>
      <w:r>
        <w:t xml:space="preserve">   assesment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Safety</dc:title>
  <dcterms:created xsi:type="dcterms:W3CDTF">2021-10-11T22:23:30Z</dcterms:created>
  <dcterms:modified xsi:type="dcterms:W3CDTF">2021-10-11T22:23:30Z</dcterms:modified>
</cp:coreProperties>
</file>