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alarm    </w:t>
      </w:r>
      <w:r>
        <w:t xml:space="preserve">   accidents    </w:t>
      </w:r>
      <w:r>
        <w:t xml:space="preserve">   ace wrap    </w:t>
      </w:r>
      <w:r>
        <w:t xml:space="preserve">   active shooter    </w:t>
      </w:r>
      <w:r>
        <w:t xml:space="preserve">   attitude    </w:t>
      </w:r>
      <w:r>
        <w:t xml:space="preserve">   back injury    </w:t>
      </w:r>
      <w:r>
        <w:t xml:space="preserve">   band aid    </w:t>
      </w:r>
      <w:r>
        <w:t xml:space="preserve">   confined space    </w:t>
      </w:r>
      <w:r>
        <w:t xml:space="preserve">   cranes    </w:t>
      </w:r>
      <w:r>
        <w:t xml:space="preserve">   cruches    </w:t>
      </w:r>
      <w:r>
        <w:t xml:space="preserve">   earplugs    </w:t>
      </w:r>
      <w:r>
        <w:t xml:space="preserve">   evacuate    </w:t>
      </w:r>
      <w:r>
        <w:t xml:space="preserve">   fall protection    </w:t>
      </w:r>
      <w:r>
        <w:t xml:space="preserve">   fire extinguisher    </w:t>
      </w:r>
      <w:r>
        <w:t xml:space="preserve">   first responder    </w:t>
      </w:r>
      <w:r>
        <w:t xml:space="preserve">   fork lift    </w:t>
      </w:r>
      <w:r>
        <w:t xml:space="preserve">   gauze    </w:t>
      </w:r>
      <w:r>
        <w:t xml:space="preserve">   glasses    </w:t>
      </w:r>
      <w:r>
        <w:t xml:space="preserve">   gloves    </w:t>
      </w:r>
      <w:r>
        <w:t xml:space="preserve">   hand safety    </w:t>
      </w:r>
      <w:r>
        <w:t xml:space="preserve">   hazcom    </w:t>
      </w:r>
      <w:r>
        <w:t xml:space="preserve">   housekeeping    </w:t>
      </w:r>
      <w:r>
        <w:t xml:space="preserve">   lock out    </w:t>
      </w:r>
      <w:r>
        <w:t xml:space="preserve">   ointment    </w:t>
      </w:r>
      <w:r>
        <w:t xml:space="preserve">   osha    </w:t>
      </w:r>
      <w:r>
        <w:t xml:space="preserve">   rally point    </w:t>
      </w:r>
      <w:r>
        <w:t xml:space="preserve">   side shields    </w:t>
      </w:r>
      <w:r>
        <w:t xml:space="preserve">   slings    </w:t>
      </w:r>
      <w:r>
        <w:t xml:space="preserve">   slips    </w:t>
      </w:r>
      <w:r>
        <w:t xml:space="preserve">   steel toe    </w:t>
      </w:r>
      <w:r>
        <w:t xml:space="preserve">   tag out    </w:t>
      </w:r>
      <w:r>
        <w:t xml:space="preserve">   tornado drill    </w:t>
      </w:r>
      <w:r>
        <w:t xml:space="preserve">   trips    </w:t>
      </w:r>
      <w:r>
        <w:t xml:space="preserve">   tweezers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Safety</dc:title>
  <dcterms:created xsi:type="dcterms:W3CDTF">2021-10-11T22:22:36Z</dcterms:created>
  <dcterms:modified xsi:type="dcterms:W3CDTF">2021-10-11T22:22:36Z</dcterms:modified>
</cp:coreProperties>
</file>