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Has a little sister under the age of 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Often treated with an excision but is not biopsied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Serious acne medication that requires monthly appointments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 word, Skin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Supervisor in the concierge room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Piece of technology that was broken for many weeks recently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 word, Skin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Often mispronounced, Boss man's first name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Our specialization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Our email domain at 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Started laughing first when she heard "BBC"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Often misspelled and is a condition that makes your skin red and itchy.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Skin disorder that causes skin cells to multiply up to 10 times faster than normal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Street name where I see you 5 days out of the week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Just had a baby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Search!</dc:title>
  <dcterms:created xsi:type="dcterms:W3CDTF">2021-10-11T22:23:45Z</dcterms:created>
  <dcterms:modified xsi:type="dcterms:W3CDTF">2021-10-11T22:23:45Z</dcterms:modified>
</cp:coreProperties>
</file>