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 Shop Hand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block that can be used when sanding?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tool is used to mark metal to assist in drilling?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tool is used to shape metal and perspex.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 tool is required to measure long lengths of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Tool that can be used to hold items such as wire.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tool is used to push nail heads into material?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Tools designed to dress timber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hammer is used by a cabinet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hammer in the workshop is widely used by carpenters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tool is used to cat shapes in thin material such as plywood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tool is used to shape timber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tool can be used to check squareness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remove screws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tool is designed to remove unwanted nails?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Tool used to hold work while glue is drying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tool is used to mark parallel lines against timber?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tool is used for marking out designs and lengths of 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cut timber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the tool that protects the bench when sawing timber.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hammer is used in metal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the tool used to measure items up to 300 millimeters in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saw is used to cut metal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Shop Hand Tools</dc:title>
  <dcterms:created xsi:type="dcterms:W3CDTF">2021-10-11T22:22:34Z</dcterms:created>
  <dcterms:modified xsi:type="dcterms:W3CDTF">2021-10-11T22:22:34Z</dcterms:modified>
</cp:coreProperties>
</file>