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Work and Machines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forces acting in opposite directions on an object, and equal in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machine designed to make work easier by increasing the distance and decreasing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transfer of energy that occurs when a force makes an object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force applied to the machine and the force you exert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device that uses energy to perform an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circular object that revolves on an axle and is fixed below a vehicle or other object to enable it to move easily over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simple machine that consists of an inclined plane wrapped in a spiral around a cylindrical post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unit used to measure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resistance of any physical object to any change in its state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object that is moved or lifted (known as the output force)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overall force on an object when all the individual forces acting on it are added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measured as a product of an objects mass and 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influence that causes a free body to undergo acceleration; a push or a pull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Output force ÷ input force; the number of times a machine multiplies the effort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Forces that cause a change in the motion of an object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forces that oppose the relative motion of an object through a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lever that looks like a wheel with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or more simple machines that operate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 of wheels with a rope, chain, or cable running along a groove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sloping surface that reduces the amount of force required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rod or spindle passing through the center of a wheel or group of wheels.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weight of the object of which force is being exerted to known as the load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force which an effort force must overcome in order to do work on an object via a simple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unit of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Ration of output work done by the machine to input work done on the machine expressed as a percentage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point on which a lever rests or is supported and on which it pivots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simple machine consisting of a bar free to pivot about a fixed point called a fulcrum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force that opposes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simple machine that is an inclined plane with one or two sloping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force that acts upon all objects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and Machines Crossword Puzzle</dc:title>
  <dcterms:created xsi:type="dcterms:W3CDTF">2021-10-11T22:22:11Z</dcterms:created>
  <dcterms:modified xsi:type="dcterms:W3CDTF">2021-10-11T22:22:11Z</dcterms:modified>
</cp:coreProperties>
</file>