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Work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likelihood of this hazard resulting in an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Anything with the potential to cause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responsibly of a ________ is to protect their own health and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step to manage work health and safety risks is to ______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Duties of employers to their employees is to train them, provide protection and maintain a healthy working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basic hazard categories is  ______, chemical, biological and ergonomic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Loose lying cables can cause: tripping hazards,  _________ and damage to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Work health safety involves the assessment and migration of risks that may affect the health, safety or ____ of those in your workplace.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disorder you get from sitting too long in an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Workplace Health and Safety often referred as ____ Health and Safety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</dc:title>
  <dcterms:created xsi:type="dcterms:W3CDTF">2021-10-11T22:22:58Z</dcterms:created>
  <dcterms:modified xsi:type="dcterms:W3CDTF">2021-10-11T22:22:58Z</dcterms:modified>
</cp:coreProperties>
</file>