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Workbook Exercise 1.1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this occurs with certain intravenous chemotherapeutic drugs, as much as the drug should be removed from the site as possible by aspirating 5 mL of blood back through the catheter.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Improper compression of the vein following venipuncture may cause this complication.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concentration of osmotically active particles in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Often a cause of leukocytosis.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Performing this action during a transtracheal wash will help loosen mucus and encourage this animal cough, thereby enhancing sample collection.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Passage of an orogastric tube into this organ allows for sample collection of fluid that is then analyzed for diagnosis of diseases of the forestomachs.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overall decrease in red blood cells, white blood cells, and platelets.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increased number of white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Prolonged loss of appetite.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in vitro technique used to rapidly synthesize large quantities of a given DNA segment.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decrease in cirulating platelets.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potential complication of this process is abdominal pain and distention.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Application of 70% isopropyl alcohol to a venipuncture site results in improved visualization of the vein because it causes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Infusion of isotonic fluids into the abdomen for the express purpose of retrieval of the fluid for diagnostic fluid analysis.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common site for this procedure to be performed is the carpal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patient with this white blood count abnormality, a bone marrow aspirate is indicated.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Although a common procedure in small animals, this urine collection technique is not performed in most large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Forcibly ejecting collected blood through the syringe needle into the collection tube can cause this sample artifact.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Passing through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Potential complication of an indwelling intravenous catheter involving a blood clot obstructing flow, which is characterized by a vein that "stands up" without being held off.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 of surgically making an opening in the abdominal wall and into the stomach, usually for the placement of a feeding tube.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type of catheter can be placed in the femur.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self-retaining catheter is an ideal choice for urinary catheterization of mares.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Low-profile gastrostomy tubes are made of silicone and cause less irritation of the _________ when compared with traditional latex gastrostomy tubes.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Workbook Exercise 1.1</dc:title>
  <dcterms:created xsi:type="dcterms:W3CDTF">2021-10-11T22:24:11Z</dcterms:created>
  <dcterms:modified xsi:type="dcterms:W3CDTF">2021-10-11T22:24:11Z</dcterms:modified>
</cp:coreProperties>
</file>