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Working Dress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NON-SLIP SHOES    </w:t>
      </w:r>
      <w:r>
        <w:t xml:space="preserve">   SNEAKERS    </w:t>
      </w:r>
      <w:r>
        <w:t xml:space="preserve">   SHOES    </w:t>
      </w:r>
      <w:r>
        <w:t xml:space="preserve">   BADGES    </w:t>
      </w:r>
      <w:r>
        <w:t xml:space="preserve">   FINGERNAILS    </w:t>
      </w:r>
      <w:r>
        <w:t xml:space="preserve">   BODY ODOR    </w:t>
      </w:r>
      <w:r>
        <w:t xml:space="preserve">   HAIR NET    </w:t>
      </w:r>
      <w:r>
        <w:t xml:space="preserve">   FRAGRANCES    </w:t>
      </w:r>
      <w:r>
        <w:t xml:space="preserve">   RULES    </w:t>
      </w:r>
      <w:r>
        <w:t xml:space="preserve">   GUIDELINES    </w:t>
      </w:r>
      <w:r>
        <w:t xml:space="preserve">   POLICY    </w:t>
      </w:r>
      <w:r>
        <w:t xml:space="preserve">   CASUAL    </w:t>
      </w:r>
      <w:r>
        <w:t xml:space="preserve">   BUSINESS    </w:t>
      </w:r>
      <w:r>
        <w:t xml:space="preserve">   ACCESSORIES    </w:t>
      </w:r>
      <w:r>
        <w:t xml:space="preserve">   APPEARANCE    </w:t>
      </w:r>
      <w:r>
        <w:t xml:space="preserve">   NEAT    </w:t>
      </w:r>
      <w:r>
        <w:t xml:space="preserve">   CLEAN    </w:t>
      </w:r>
      <w:r>
        <w:t xml:space="preserve">   ATTIRE    </w:t>
      </w:r>
      <w:r>
        <w:t xml:space="preserve">   UNIFORM    </w:t>
      </w:r>
      <w:r>
        <w:t xml:space="preserve">   BUTTON-DOWN SHIRT    </w:t>
      </w:r>
      <w:r>
        <w:t xml:space="preserve">   SHIRT WITH COLLAR    </w:t>
      </w:r>
      <w:r>
        <w:t xml:space="preserve">   SWEATSHIRT    </w:t>
      </w:r>
      <w:r>
        <w:t xml:space="preserve">   HAIRBRUSH    </w:t>
      </w:r>
      <w:r>
        <w:t xml:space="preserve">   COMB    </w:t>
      </w:r>
      <w:r>
        <w:t xml:space="preserve">   GROOMING    </w:t>
      </w:r>
      <w:r>
        <w:t xml:space="preserve">   HYGIENE    </w:t>
      </w:r>
      <w:r>
        <w:t xml:space="preserve">   PERFUME    </w:t>
      </w:r>
      <w:r>
        <w:t xml:space="preserve">   JEWELRY    </w:t>
      </w:r>
      <w:r>
        <w:t xml:space="preserve">   LEGGINGS    </w:t>
      </w:r>
      <w:r>
        <w:t xml:space="preserve">   DRESS    </w:t>
      </w:r>
      <w:r>
        <w:t xml:space="preserve">   JEANS    </w:t>
      </w:r>
      <w:r>
        <w:t xml:space="preserve">   CLOSED-TOE SHOES    </w:t>
      </w:r>
      <w:r>
        <w:t xml:space="preserve">   FLIP-FLOPS    </w:t>
      </w:r>
      <w:r>
        <w:t xml:space="preserve">   SANDALS    </w:t>
      </w:r>
      <w:r>
        <w:t xml:space="preserve">   CAPS    </w:t>
      </w:r>
      <w:r>
        <w:t xml:space="preserve">   HATS    </w:t>
      </w:r>
      <w:r>
        <w:t xml:space="preserve">   T-SHIRTS    </w:t>
      </w:r>
      <w:r>
        <w:t xml:space="preserve">   DRESSPANTS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Dress Codes</dc:title>
  <dcterms:created xsi:type="dcterms:W3CDTF">2021-10-11T22:22:35Z</dcterms:created>
  <dcterms:modified xsi:type="dcterms:W3CDTF">2021-10-11T22:22:35Z</dcterms:modified>
</cp:coreProperties>
</file>